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25AC7A" w14:textId="54BCD11D" w:rsidR="003270BC" w:rsidRPr="00B763AF" w:rsidRDefault="003F4A87" w:rsidP="00B763AF">
      <w:pPr>
        <w:pStyle w:val="Titre"/>
        <w:jc w:val="center"/>
        <w:rPr>
          <w:rStyle w:val="TitreCar"/>
          <w:sz w:val="52"/>
          <w:szCs w:val="52"/>
        </w:rPr>
      </w:pPr>
      <w:r w:rsidRPr="00B763AF">
        <w:rPr>
          <w:noProof/>
          <w:sz w:val="52"/>
          <w:szCs w:val="52"/>
        </w:rPr>
        <w:drawing>
          <wp:anchor distT="0" distB="0" distL="114300" distR="114300" simplePos="0" relativeHeight="2" behindDoc="1" locked="0" layoutInCell="1" allowOverlap="1" wp14:anchorId="75F1853D" wp14:editId="422E546E">
            <wp:simplePos x="0" y="0"/>
            <wp:positionH relativeFrom="column">
              <wp:posOffset>4391025</wp:posOffset>
            </wp:positionH>
            <wp:positionV relativeFrom="paragraph">
              <wp:posOffset>19050</wp:posOffset>
            </wp:positionV>
            <wp:extent cx="1466215" cy="1657350"/>
            <wp:effectExtent l="0" t="0" r="635" b="0"/>
            <wp:wrapTight wrapText="bothSides">
              <wp:wrapPolygon edited="0">
                <wp:start x="1123" y="0"/>
                <wp:lineTo x="0" y="497"/>
                <wp:lineTo x="0" y="21103"/>
                <wp:lineTo x="1123" y="21352"/>
                <wp:lineTo x="20206" y="21352"/>
                <wp:lineTo x="21329" y="21103"/>
                <wp:lineTo x="21329" y="497"/>
                <wp:lineTo x="20206" y="0"/>
                <wp:lineTo x="1123" y="0"/>
              </wp:wrapPolygon>
            </wp:wrapTight>
            <wp:docPr id="2" name="Image 1"/>
            <wp:cNvGraphicFramePr/>
            <a:graphic xmlns:a="http://schemas.openxmlformats.org/drawingml/2006/main">
              <a:graphicData uri="http://schemas.openxmlformats.org/drawingml/2006/picture">
                <pic:pic xmlns:pic="http://schemas.openxmlformats.org/drawingml/2006/picture">
                  <pic:nvPicPr>
                    <pic:cNvPr id="0" name="Image 1"/>
                    <pic:cNvPicPr/>
                  </pic:nvPicPr>
                  <pic:blipFill>
                    <a:blip r:embed="rId9"/>
                    <a:stretch/>
                  </pic:blipFill>
                  <pic:spPr>
                    <a:xfrm>
                      <a:off x="0" y="0"/>
                      <a:ext cx="1466215" cy="165735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Pr="00B763AF">
        <w:rPr>
          <w:sz w:val="52"/>
          <w:szCs w:val="52"/>
        </w:rPr>
        <w:t>At</w:t>
      </w:r>
      <w:r w:rsidRPr="00B763AF">
        <w:rPr>
          <w:rStyle w:val="TitreCar"/>
          <w:sz w:val="52"/>
          <w:szCs w:val="52"/>
        </w:rPr>
        <w:t>elier Pêche Nature 202</w:t>
      </w:r>
      <w:r w:rsidR="00007387" w:rsidRPr="00B763AF">
        <w:rPr>
          <w:rStyle w:val="TitreCar"/>
          <w:sz w:val="52"/>
          <w:szCs w:val="52"/>
        </w:rPr>
        <w:t>1</w:t>
      </w:r>
    </w:p>
    <w:p w14:paraId="6AAF24EB" w14:textId="5C282DFA" w:rsidR="00B763AF" w:rsidRPr="00291C1E" w:rsidRDefault="00B763AF" w:rsidP="00B763AF">
      <w:pPr>
        <w:pStyle w:val="Corpsdetexte"/>
        <w:rPr>
          <w:sz w:val="36"/>
          <w:szCs w:val="36"/>
        </w:rPr>
      </w:pPr>
    </w:p>
    <w:p w14:paraId="0C78AB29" w14:textId="4978A746" w:rsidR="00B763AF" w:rsidRPr="00291C1E" w:rsidRDefault="00291C1E" w:rsidP="000C05D0">
      <w:pPr>
        <w:pStyle w:val="Corpsdetexte"/>
        <w:rPr>
          <w:sz w:val="36"/>
          <w:szCs w:val="36"/>
        </w:rPr>
      </w:pPr>
      <w:r w:rsidRPr="00291C1E">
        <w:rPr>
          <w:sz w:val="36"/>
          <w:szCs w:val="36"/>
        </w:rPr>
        <w:t xml:space="preserve">Du 13 au 15 Avril </w:t>
      </w:r>
      <w:r>
        <w:rPr>
          <w:sz w:val="36"/>
          <w:szCs w:val="36"/>
        </w:rPr>
        <w:t>2021</w:t>
      </w:r>
      <w:r w:rsidR="00A50617">
        <w:rPr>
          <w:sz w:val="36"/>
          <w:szCs w:val="36"/>
        </w:rPr>
        <w:t>.</w:t>
      </w:r>
    </w:p>
    <w:p w14:paraId="5DC1B8A9" w14:textId="5DBB8880" w:rsidR="00ED03DE" w:rsidRDefault="00007387" w:rsidP="00C20393">
      <w:pPr>
        <w:ind w:left="-993"/>
        <w:rPr>
          <w:sz w:val="28"/>
          <w:szCs w:val="28"/>
        </w:rPr>
      </w:pPr>
      <w:r>
        <w:rPr>
          <w:sz w:val="28"/>
          <w:szCs w:val="28"/>
        </w:rPr>
        <w:t>Venez découvrir la pêche de la truite lors d’un stage complet de trois jours durant lesquels nous aborderons les différentes techniques de pêche comme la mouche, le lancer et les appâts naturels.</w:t>
      </w:r>
    </w:p>
    <w:p w14:paraId="6B05ABB9" w14:textId="5BC8F393" w:rsidR="00007387" w:rsidRDefault="00007387" w:rsidP="00C20393">
      <w:pPr>
        <w:ind w:left="-993"/>
        <w:rPr>
          <w:sz w:val="28"/>
          <w:szCs w:val="28"/>
        </w:rPr>
      </w:pPr>
      <w:r>
        <w:rPr>
          <w:sz w:val="28"/>
          <w:szCs w:val="28"/>
        </w:rPr>
        <w:t xml:space="preserve">L’objectif de ce stage est </w:t>
      </w:r>
      <w:r w:rsidR="007D3EA3">
        <w:rPr>
          <w:sz w:val="28"/>
          <w:szCs w:val="28"/>
        </w:rPr>
        <w:t xml:space="preserve">d’être </w:t>
      </w:r>
      <w:r>
        <w:rPr>
          <w:sz w:val="28"/>
          <w:szCs w:val="28"/>
        </w:rPr>
        <w:t xml:space="preserve">autonome dans vos prochaines sorties de pêche (réalisation des </w:t>
      </w:r>
      <w:r w:rsidR="00F00B9F">
        <w:rPr>
          <w:sz w:val="28"/>
          <w:szCs w:val="28"/>
        </w:rPr>
        <w:t>lignes).</w:t>
      </w:r>
    </w:p>
    <w:p w14:paraId="249F6F4C" w14:textId="39D0CBEB" w:rsidR="00F00B9F" w:rsidRDefault="00F00B9F" w:rsidP="00C20393">
      <w:pPr>
        <w:ind w:left="-993"/>
        <w:rPr>
          <w:sz w:val="28"/>
          <w:szCs w:val="28"/>
        </w:rPr>
      </w:pPr>
      <w:r>
        <w:rPr>
          <w:sz w:val="28"/>
          <w:szCs w:val="28"/>
        </w:rPr>
        <w:t>Vous serez encadré</w:t>
      </w:r>
      <w:r w:rsidR="007D3EA3">
        <w:rPr>
          <w:sz w:val="28"/>
          <w:szCs w:val="28"/>
        </w:rPr>
        <w:t>s</w:t>
      </w:r>
      <w:r>
        <w:rPr>
          <w:sz w:val="28"/>
          <w:szCs w:val="28"/>
        </w:rPr>
        <w:t xml:space="preserve"> par deux animateurs guides de </w:t>
      </w:r>
      <w:proofErr w:type="gramStart"/>
      <w:r w:rsidR="007D3EA3">
        <w:rPr>
          <w:sz w:val="28"/>
          <w:szCs w:val="28"/>
        </w:rPr>
        <w:t>pêche diplômés</w:t>
      </w:r>
      <w:proofErr w:type="gramEnd"/>
      <w:r>
        <w:rPr>
          <w:sz w:val="28"/>
          <w:szCs w:val="28"/>
        </w:rPr>
        <w:t xml:space="preserve"> d’état.</w:t>
      </w:r>
    </w:p>
    <w:p w14:paraId="3F40CBCD" w14:textId="01632993" w:rsidR="00B1365A" w:rsidRDefault="00B1365A" w:rsidP="00C20393">
      <w:pPr>
        <w:ind w:left="-993"/>
        <w:rPr>
          <w:sz w:val="28"/>
          <w:szCs w:val="28"/>
        </w:rPr>
      </w:pPr>
      <w:r>
        <w:rPr>
          <w:sz w:val="28"/>
          <w:szCs w:val="28"/>
        </w:rPr>
        <w:t xml:space="preserve">Destiné aux enfants de 8 à 13 ans, </w:t>
      </w:r>
      <w:r w:rsidRPr="00A50617">
        <w:rPr>
          <w:b/>
          <w:bCs/>
          <w:sz w:val="28"/>
          <w:szCs w:val="28"/>
        </w:rPr>
        <w:t xml:space="preserve">seulement 6 places </w:t>
      </w:r>
      <w:r w:rsidR="007D3EA3" w:rsidRPr="00A50617">
        <w:rPr>
          <w:b/>
          <w:bCs/>
          <w:sz w:val="28"/>
          <w:szCs w:val="28"/>
        </w:rPr>
        <w:t>disponibles !</w:t>
      </w:r>
    </w:p>
    <w:p w14:paraId="0DC03335" w14:textId="543E9CF4" w:rsidR="00C20393" w:rsidRDefault="007D3EA3" w:rsidP="00C20393">
      <w:pPr>
        <w:ind w:left="-993"/>
        <w:rPr>
          <w:sz w:val="28"/>
          <w:szCs w:val="28"/>
        </w:rPr>
      </w:pPr>
      <w:r>
        <w:rPr>
          <w:noProof/>
          <w:sz w:val="28"/>
          <w:szCs w:val="28"/>
        </w:rPr>
        <w:drawing>
          <wp:anchor distT="0" distB="0" distL="114300" distR="114300" simplePos="0" relativeHeight="251658240" behindDoc="0" locked="0" layoutInCell="1" allowOverlap="1" wp14:anchorId="00F1DB9E" wp14:editId="5F152441">
            <wp:simplePos x="0" y="0"/>
            <wp:positionH relativeFrom="page">
              <wp:posOffset>4407535</wp:posOffset>
            </wp:positionH>
            <wp:positionV relativeFrom="paragraph">
              <wp:posOffset>42545</wp:posOffset>
            </wp:positionV>
            <wp:extent cx="2609850" cy="1957070"/>
            <wp:effectExtent l="0" t="0" r="0" b="5080"/>
            <wp:wrapThrough wrapText="bothSides">
              <wp:wrapPolygon edited="0">
                <wp:start x="631" y="0"/>
                <wp:lineTo x="0" y="421"/>
                <wp:lineTo x="0" y="21236"/>
                <wp:lineTo x="631" y="21446"/>
                <wp:lineTo x="20812" y="21446"/>
                <wp:lineTo x="21442" y="21236"/>
                <wp:lineTo x="21442" y="421"/>
                <wp:lineTo x="20812" y="0"/>
                <wp:lineTo x="631" y="0"/>
              </wp:wrapPolygon>
            </wp:wrapThrough>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09850" cy="195707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C20393">
        <w:rPr>
          <w:sz w:val="28"/>
          <w:szCs w:val="28"/>
        </w:rPr>
        <w:t>Coût total du stage 60€ par enfant.</w:t>
      </w:r>
    </w:p>
    <w:p w14:paraId="32F83118" w14:textId="099283AA" w:rsidR="00007387" w:rsidRDefault="00007387" w:rsidP="00C20393">
      <w:pPr>
        <w:ind w:left="-993"/>
        <w:rPr>
          <w:sz w:val="28"/>
          <w:szCs w:val="28"/>
        </w:rPr>
      </w:pPr>
      <w:r>
        <w:rPr>
          <w:sz w:val="28"/>
          <w:szCs w:val="28"/>
        </w:rPr>
        <w:t xml:space="preserve">Ce stage se déroulera sur le Vert au parcours santé d’Oloron St </w:t>
      </w:r>
      <w:proofErr w:type="spellStart"/>
      <w:r>
        <w:rPr>
          <w:sz w:val="28"/>
          <w:szCs w:val="28"/>
        </w:rPr>
        <w:t>Pée</w:t>
      </w:r>
      <w:proofErr w:type="spellEnd"/>
      <w:r w:rsidR="000C05D0">
        <w:rPr>
          <w:sz w:val="28"/>
          <w:szCs w:val="28"/>
        </w:rPr>
        <w:t xml:space="preserve"> de Bas</w:t>
      </w:r>
      <w:r>
        <w:rPr>
          <w:sz w:val="28"/>
          <w:szCs w:val="28"/>
        </w:rPr>
        <w:t>.</w:t>
      </w:r>
    </w:p>
    <w:p w14:paraId="54D1C6A1" w14:textId="68826429" w:rsidR="00C20393" w:rsidRDefault="00C20393" w:rsidP="00C20393">
      <w:pPr>
        <w:ind w:left="-993"/>
        <w:rPr>
          <w:sz w:val="28"/>
          <w:szCs w:val="28"/>
        </w:rPr>
      </w:pPr>
      <w:r>
        <w:rPr>
          <w:sz w:val="28"/>
          <w:szCs w:val="28"/>
        </w:rPr>
        <w:t xml:space="preserve">Rendez-vous 9 :00 sur le site, jusqu’à 16 :30 l’après-midi. </w:t>
      </w:r>
    </w:p>
    <w:p w14:paraId="6D49598D" w14:textId="01BDB635" w:rsidR="00C20393" w:rsidRDefault="00C20393" w:rsidP="00C20393">
      <w:pPr>
        <w:ind w:left="-993"/>
        <w:rPr>
          <w:sz w:val="28"/>
          <w:szCs w:val="28"/>
        </w:rPr>
      </w:pPr>
      <w:r>
        <w:rPr>
          <w:sz w:val="28"/>
          <w:szCs w:val="28"/>
        </w:rPr>
        <w:t>Prévoir Pi</w:t>
      </w:r>
      <w:r w:rsidR="007D3EA3">
        <w:rPr>
          <w:sz w:val="28"/>
          <w:szCs w:val="28"/>
        </w:rPr>
        <w:t>que</w:t>
      </w:r>
      <w:r>
        <w:rPr>
          <w:sz w:val="28"/>
          <w:szCs w:val="28"/>
        </w:rPr>
        <w:t>-nique pour le midi.</w:t>
      </w:r>
    </w:p>
    <w:p w14:paraId="6AD5CBBD" w14:textId="7A37AF3A" w:rsidR="003270BC" w:rsidRPr="00ED03DE" w:rsidRDefault="003F4A87" w:rsidP="00C20393">
      <w:pPr>
        <w:ind w:left="-993"/>
      </w:pPr>
      <w:r>
        <w:rPr>
          <w:sz w:val="28"/>
          <w:szCs w:val="28"/>
        </w:rPr>
        <w:t xml:space="preserve">Prévoir une tenue </w:t>
      </w:r>
      <w:r w:rsidRPr="00C20393">
        <w:rPr>
          <w:b/>
          <w:bCs/>
          <w:sz w:val="28"/>
          <w:szCs w:val="28"/>
        </w:rPr>
        <w:t>adaptée</w:t>
      </w:r>
      <w:r>
        <w:rPr>
          <w:sz w:val="28"/>
          <w:szCs w:val="28"/>
        </w:rPr>
        <w:t xml:space="preserve"> aux conditions climatiques.</w:t>
      </w:r>
    </w:p>
    <w:p w14:paraId="44219632" w14:textId="6355569A" w:rsidR="003270BC" w:rsidRDefault="00DD142C" w:rsidP="00C20393">
      <w:pPr>
        <w:ind w:left="-993"/>
        <w:rPr>
          <w:sz w:val="28"/>
          <w:szCs w:val="28"/>
        </w:rPr>
      </w:pPr>
      <w:r>
        <w:rPr>
          <w:sz w:val="28"/>
          <w:szCs w:val="28"/>
        </w:rPr>
        <w:t>Carte de pêche</w:t>
      </w:r>
      <w:r w:rsidR="003F4A87">
        <w:rPr>
          <w:b/>
          <w:sz w:val="28"/>
          <w:szCs w:val="28"/>
        </w:rPr>
        <w:t xml:space="preserve"> obligatoire</w:t>
      </w:r>
      <w:r w:rsidR="003F4A87">
        <w:rPr>
          <w:sz w:val="28"/>
          <w:szCs w:val="28"/>
        </w:rPr>
        <w:t xml:space="preserve"> </w:t>
      </w:r>
      <w:r w:rsidR="00007387">
        <w:rPr>
          <w:sz w:val="28"/>
          <w:szCs w:val="28"/>
        </w:rPr>
        <w:t>pour participer à ce stage</w:t>
      </w:r>
      <w:r w:rsidR="003F4A87">
        <w:rPr>
          <w:sz w:val="28"/>
          <w:szCs w:val="28"/>
        </w:rPr>
        <w:t>.</w:t>
      </w:r>
    </w:p>
    <w:p w14:paraId="6421463A" w14:textId="014604C9" w:rsidR="003270BC" w:rsidRDefault="003F4A87" w:rsidP="00C20393">
      <w:pPr>
        <w:ind w:left="-993"/>
        <w:rPr>
          <w:sz w:val="28"/>
          <w:szCs w:val="28"/>
        </w:rPr>
      </w:pPr>
      <w:r>
        <w:rPr>
          <w:sz w:val="28"/>
          <w:szCs w:val="28"/>
        </w:rPr>
        <w:t>Tout le matériel de pêche nécessaire pour les activités sera fourni par l’AAPPMA.</w:t>
      </w:r>
    </w:p>
    <w:p w14:paraId="67CE8032" w14:textId="50D6F518" w:rsidR="00C20393" w:rsidRPr="00C432AB" w:rsidRDefault="00BF70C3" w:rsidP="00BF70C3">
      <w:pPr>
        <w:ind w:left="-993" w:right="-123"/>
        <w:rPr>
          <w:sz w:val="28"/>
          <w:szCs w:val="28"/>
          <w:u w:val="single"/>
        </w:rPr>
      </w:pPr>
      <w:r w:rsidRPr="00C432AB">
        <w:rPr>
          <w:noProof/>
          <w:sz w:val="28"/>
          <w:szCs w:val="28"/>
        </w:rPr>
        <w:drawing>
          <wp:anchor distT="0" distB="0" distL="114300" distR="114300" simplePos="0" relativeHeight="251659264" behindDoc="1" locked="0" layoutInCell="1" allowOverlap="1" wp14:anchorId="0715F4CF" wp14:editId="26F98B59">
            <wp:simplePos x="0" y="0"/>
            <wp:positionH relativeFrom="margin">
              <wp:posOffset>3569335</wp:posOffset>
            </wp:positionH>
            <wp:positionV relativeFrom="paragraph">
              <wp:posOffset>405130</wp:posOffset>
            </wp:positionV>
            <wp:extent cx="1714500" cy="1714500"/>
            <wp:effectExtent l="0" t="0" r="0" b="0"/>
            <wp:wrapTight wrapText="bothSides">
              <wp:wrapPolygon edited="0">
                <wp:start x="11520" y="3360"/>
                <wp:lineTo x="6720" y="7680"/>
                <wp:lineTo x="2640" y="8160"/>
                <wp:lineTo x="480" y="9600"/>
                <wp:lineTo x="0" y="16080"/>
                <wp:lineTo x="0" y="17520"/>
                <wp:lineTo x="12240" y="18960"/>
                <wp:lineTo x="13680" y="18960"/>
                <wp:lineTo x="15600" y="18480"/>
                <wp:lineTo x="20880" y="16080"/>
                <wp:lineTo x="20880" y="15360"/>
                <wp:lineTo x="18480" y="11520"/>
                <wp:lineTo x="21360" y="10560"/>
                <wp:lineTo x="21360" y="6480"/>
                <wp:lineTo x="16080" y="4080"/>
                <wp:lineTo x="12480" y="3360"/>
                <wp:lineTo x="11520" y="3360"/>
              </wp:wrapPolygon>
            </wp:wrapTight>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r:embed="rId11">
                      <a:extLst>
                        <a:ext uri="{28A0092B-C50C-407E-A947-70E740481C1C}">
                          <a14:useLocalDpi xmlns:a14="http://schemas.microsoft.com/office/drawing/2010/main" val="0"/>
                        </a:ext>
                      </a:extLst>
                    </a:blip>
                    <a:stretch>
                      <a:fillRect/>
                    </a:stretch>
                  </pic:blipFill>
                  <pic:spPr>
                    <a:xfrm>
                      <a:off x="0" y="0"/>
                      <a:ext cx="1714500" cy="1714500"/>
                    </a:xfrm>
                    <a:prstGeom prst="rect">
                      <a:avLst/>
                    </a:prstGeom>
                  </pic:spPr>
                </pic:pic>
              </a:graphicData>
            </a:graphic>
          </wp:anchor>
        </w:drawing>
      </w:r>
      <w:r w:rsidR="00C20393" w:rsidRPr="00C432AB">
        <w:rPr>
          <w:sz w:val="28"/>
          <w:szCs w:val="28"/>
        </w:rPr>
        <w:t xml:space="preserve">Inscriptions sur le site internet </w:t>
      </w:r>
      <w:r w:rsidR="00C20393" w:rsidRPr="00C432AB">
        <w:rPr>
          <w:sz w:val="28"/>
          <w:szCs w:val="28"/>
          <w:u w:val="single"/>
        </w:rPr>
        <w:t xml:space="preserve">aappma-gave-oloron.com </w:t>
      </w:r>
      <w:r w:rsidR="00C20393" w:rsidRPr="00C432AB">
        <w:rPr>
          <w:sz w:val="28"/>
          <w:szCs w:val="28"/>
        </w:rPr>
        <w:t xml:space="preserve">ou par téléphone au </w:t>
      </w:r>
      <w:r w:rsidR="00C20393" w:rsidRPr="00C432AB">
        <w:rPr>
          <w:sz w:val="28"/>
          <w:szCs w:val="28"/>
          <w:u w:val="single"/>
        </w:rPr>
        <w:t>06.77.97.16.47</w:t>
      </w:r>
    </w:p>
    <w:p w14:paraId="4ECB4979" w14:textId="5E32759D" w:rsidR="00C20393" w:rsidRPr="00007387" w:rsidRDefault="00E6318B" w:rsidP="00C20393">
      <w:pPr>
        <w:ind w:left="-993"/>
        <w:rPr>
          <w:sz w:val="28"/>
          <w:szCs w:val="28"/>
        </w:rPr>
      </w:pPr>
      <w:r w:rsidRPr="00007387">
        <w:rPr>
          <w:noProof/>
          <w:sz w:val="40"/>
          <w:szCs w:val="40"/>
        </w:rPr>
        <w:drawing>
          <wp:anchor distT="0" distB="0" distL="0" distR="0" simplePos="0" relativeHeight="3" behindDoc="0" locked="0" layoutInCell="1" allowOverlap="1" wp14:anchorId="415E62B2" wp14:editId="18DEE6A1">
            <wp:simplePos x="0" y="0"/>
            <wp:positionH relativeFrom="margin">
              <wp:posOffset>-857250</wp:posOffset>
            </wp:positionH>
            <wp:positionV relativeFrom="paragraph">
              <wp:posOffset>1905</wp:posOffset>
            </wp:positionV>
            <wp:extent cx="2190750" cy="1467485"/>
            <wp:effectExtent l="0" t="0" r="0" b="0"/>
            <wp:wrapSquare wrapText="largest"/>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12"/>
                    <a:stretch>
                      <a:fillRect/>
                    </a:stretch>
                  </pic:blipFill>
                  <pic:spPr bwMode="auto">
                    <a:xfrm>
                      <a:off x="0" y="0"/>
                      <a:ext cx="2190750" cy="1467485"/>
                    </a:xfrm>
                    <a:prstGeom prst="rect">
                      <a:avLst/>
                    </a:prstGeom>
                  </pic:spPr>
                </pic:pic>
              </a:graphicData>
            </a:graphic>
            <wp14:sizeRelH relativeFrom="margin">
              <wp14:pctWidth>0</wp14:pctWidth>
            </wp14:sizeRelH>
            <wp14:sizeRelV relativeFrom="margin">
              <wp14:pctHeight>0</wp14:pctHeight>
            </wp14:sizeRelV>
          </wp:anchor>
        </w:drawing>
      </w:r>
    </w:p>
    <w:p w14:paraId="312707AE" w14:textId="6164F93B" w:rsidR="003270BC" w:rsidRPr="00007387" w:rsidRDefault="003270BC" w:rsidP="00C432AB">
      <w:pPr>
        <w:ind w:left="-1134" w:right="-265"/>
        <w:jc w:val="both"/>
      </w:pPr>
    </w:p>
    <w:sectPr w:rsidR="003270BC" w:rsidRPr="00007387" w:rsidSect="00B763AF">
      <w:footerReference w:type="default" r:id="rId13"/>
      <w:pgSz w:w="11906" w:h="16838"/>
      <w:pgMar w:top="426" w:right="1440" w:bottom="709" w:left="1800" w:header="0" w:footer="720"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05C876" w14:textId="77777777" w:rsidR="005B7AF1" w:rsidRDefault="005B7AF1">
      <w:pPr>
        <w:spacing w:after="0" w:line="240" w:lineRule="auto"/>
      </w:pPr>
      <w:r>
        <w:separator/>
      </w:r>
    </w:p>
  </w:endnote>
  <w:endnote w:type="continuationSeparator" w:id="0">
    <w:p w14:paraId="3F9F5B1B" w14:textId="77777777" w:rsidR="005B7AF1" w:rsidRDefault="005B7A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Ind w:w="-360" w:type="dxa"/>
      <w:tblCellMar>
        <w:left w:w="0" w:type="dxa"/>
        <w:right w:w="0" w:type="dxa"/>
      </w:tblCellMar>
      <w:tblLook w:val="04A0" w:firstRow="1" w:lastRow="0" w:firstColumn="1" w:lastColumn="0" w:noHBand="0" w:noVBand="1"/>
    </w:tblPr>
    <w:tblGrid>
      <w:gridCol w:w="334"/>
      <w:gridCol w:w="7025"/>
      <w:gridCol w:w="187"/>
      <w:gridCol w:w="186"/>
      <w:gridCol w:w="934"/>
    </w:tblGrid>
    <w:tr w:rsidR="003270BC" w14:paraId="0D1D79C0" w14:textId="77777777">
      <w:trPr>
        <w:trHeight w:hRule="exact" w:val="288"/>
      </w:trPr>
      <w:tc>
        <w:tcPr>
          <w:tcW w:w="334" w:type="dxa"/>
          <w:shd w:val="clear" w:color="auto" w:fill="EBEBEB" w:themeFill="background2"/>
          <w:vAlign w:val="center"/>
        </w:tcPr>
        <w:p w14:paraId="12B05A1E" w14:textId="77777777" w:rsidR="003270BC" w:rsidRDefault="003270BC"/>
      </w:tc>
      <w:tc>
        <w:tcPr>
          <w:tcW w:w="7025" w:type="dxa"/>
          <w:shd w:val="clear" w:color="auto" w:fill="EBEBEB" w:themeFill="background2"/>
          <w:vAlign w:val="center"/>
        </w:tcPr>
        <w:p w14:paraId="127DE9FF" w14:textId="77777777" w:rsidR="003270BC" w:rsidRDefault="003F4A87">
          <w:r>
            <w:rPr>
              <w:lang w:bidi="fr-FR"/>
            </w:rPr>
            <w:t>Ne pas jeter sur la voie publique</w:t>
          </w:r>
        </w:p>
      </w:tc>
      <w:tc>
        <w:tcPr>
          <w:tcW w:w="187" w:type="dxa"/>
          <w:shd w:val="clear" w:color="auto" w:fill="17AE92" w:themeFill="accent1"/>
          <w:vAlign w:val="center"/>
        </w:tcPr>
        <w:p w14:paraId="03869EDA" w14:textId="77777777" w:rsidR="003270BC" w:rsidRDefault="003270BC"/>
      </w:tc>
      <w:tc>
        <w:tcPr>
          <w:tcW w:w="186" w:type="dxa"/>
          <w:shd w:val="clear" w:color="auto" w:fill="F7A23F" w:themeFill="accent2"/>
          <w:vAlign w:val="center"/>
        </w:tcPr>
        <w:p w14:paraId="5E88C20C" w14:textId="77777777" w:rsidR="003270BC" w:rsidRDefault="003270BC"/>
      </w:tc>
      <w:tc>
        <w:tcPr>
          <w:tcW w:w="934" w:type="dxa"/>
          <w:shd w:val="clear" w:color="auto" w:fill="6F7E84" w:themeFill="accent3"/>
          <w:vAlign w:val="center"/>
        </w:tcPr>
        <w:p w14:paraId="3F8930AF" w14:textId="77777777" w:rsidR="003270BC" w:rsidRDefault="003270BC"/>
      </w:tc>
    </w:tr>
  </w:tbl>
  <w:p w14:paraId="3ED47BDD" w14:textId="77777777" w:rsidR="003270BC" w:rsidRDefault="003270B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552DE4" w14:textId="77777777" w:rsidR="005B7AF1" w:rsidRDefault="005B7AF1">
      <w:pPr>
        <w:spacing w:after="0" w:line="240" w:lineRule="auto"/>
      </w:pPr>
      <w:r>
        <w:separator/>
      </w:r>
    </w:p>
  </w:footnote>
  <w:footnote w:type="continuationSeparator" w:id="0">
    <w:p w14:paraId="6CB82619" w14:textId="77777777" w:rsidR="005B7AF1" w:rsidRDefault="005B7AF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0BC"/>
    <w:rsid w:val="00007387"/>
    <w:rsid w:val="000C05D0"/>
    <w:rsid w:val="00291C1E"/>
    <w:rsid w:val="003270BC"/>
    <w:rsid w:val="003F4A87"/>
    <w:rsid w:val="005B7AF1"/>
    <w:rsid w:val="007D3EA3"/>
    <w:rsid w:val="00A50617"/>
    <w:rsid w:val="00B1365A"/>
    <w:rsid w:val="00B763AF"/>
    <w:rsid w:val="00BF70C3"/>
    <w:rsid w:val="00C20393"/>
    <w:rsid w:val="00C432AB"/>
    <w:rsid w:val="00DD142C"/>
    <w:rsid w:val="00DF313B"/>
    <w:rsid w:val="00E222C4"/>
    <w:rsid w:val="00E6318B"/>
    <w:rsid w:val="00ED03DE"/>
    <w:rsid w:val="00F00B9F"/>
    <w:rsid w:val="00F95294"/>
    <w:rsid w:val="00FF3BF2"/>
  </w:rsids>
  <m:mathPr>
    <m:mathFont m:val="Cambria Math"/>
    <m:brkBin m:val="before"/>
    <m:brkBinSub m:val="--"/>
    <m:smallFrac m:val="0"/>
    <m:dispDef/>
    <m:lMargin m:val="0"/>
    <m:rMargin m:val="0"/>
    <m:defJc m:val="centerGroup"/>
    <m:wrapIndent m:val="1440"/>
    <m:intLim m:val="subSup"/>
    <m:naryLim m:val="undOvr"/>
  </m:mathPr>
  <w:themeFontLang w:val="en-US" w:eastAsia="zh-CN"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79F13"/>
  <w15:docId w15:val="{EA2404FD-C02B-4C10-BDB2-682B13C74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595959" w:themeColor="text1" w:themeTint="A6"/>
        <w:sz w:val="22"/>
        <w:szCs w:val="22"/>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2"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uiPriority="4"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36"/>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1118"/>
    <w:pPr>
      <w:spacing w:after="200" w:line="288" w:lineRule="auto"/>
    </w:pPr>
  </w:style>
  <w:style w:type="paragraph" w:styleId="Titre1">
    <w:name w:val="heading 1"/>
    <w:basedOn w:val="Normal"/>
    <w:next w:val="Normal"/>
    <w:link w:val="Titre1Car"/>
    <w:uiPriority w:val="7"/>
    <w:qFormat/>
    <w:rsid w:val="00BF473C"/>
    <w:pPr>
      <w:keepNext/>
      <w:keepLines/>
      <w:spacing w:before="240" w:after="0"/>
      <w:outlineLvl w:val="0"/>
    </w:pPr>
    <w:rPr>
      <w:rFonts w:asciiTheme="majorHAnsi" w:eastAsiaTheme="majorEastAsia" w:hAnsiTheme="majorHAnsi" w:cstheme="majorBidi"/>
      <w:color w:val="0B5748" w:themeColor="accent1" w:themeShade="80"/>
      <w:sz w:val="32"/>
      <w:szCs w:val="32"/>
    </w:rPr>
  </w:style>
  <w:style w:type="paragraph" w:styleId="Titre2">
    <w:name w:val="heading 2"/>
    <w:basedOn w:val="Normal"/>
    <w:next w:val="Normal"/>
    <w:link w:val="Titre2Car"/>
    <w:uiPriority w:val="8"/>
    <w:semiHidden/>
    <w:unhideWhenUsed/>
    <w:qFormat/>
    <w:rsid w:val="00BF473C"/>
    <w:pPr>
      <w:keepNext/>
      <w:keepLines/>
      <w:spacing w:before="40" w:after="0"/>
      <w:outlineLvl w:val="1"/>
    </w:pPr>
    <w:rPr>
      <w:rFonts w:asciiTheme="majorHAnsi" w:eastAsiaTheme="majorEastAsia" w:hAnsiTheme="majorHAnsi" w:cstheme="majorBidi"/>
      <w:color w:val="0B5748" w:themeColor="accent1" w:themeShade="80"/>
      <w:sz w:val="26"/>
      <w:szCs w:val="26"/>
    </w:rPr>
  </w:style>
  <w:style w:type="paragraph" w:styleId="Titre3">
    <w:name w:val="heading 3"/>
    <w:basedOn w:val="Normal"/>
    <w:next w:val="Normal"/>
    <w:link w:val="Titre3Car"/>
    <w:uiPriority w:val="9"/>
    <w:semiHidden/>
    <w:unhideWhenUsed/>
    <w:qFormat/>
    <w:rsid w:val="002C2563"/>
    <w:pPr>
      <w:keepNext/>
      <w:keepLines/>
      <w:spacing w:before="40" w:after="0"/>
      <w:outlineLvl w:val="2"/>
    </w:pPr>
    <w:rPr>
      <w:rFonts w:asciiTheme="majorHAnsi" w:eastAsiaTheme="majorEastAsia" w:hAnsiTheme="majorHAnsi" w:cstheme="majorBidi"/>
      <w:color w:val="0B5648" w:themeColor="accent1" w:themeShade="7F"/>
      <w:sz w:val="24"/>
      <w:szCs w:val="24"/>
    </w:rPr>
  </w:style>
  <w:style w:type="paragraph" w:styleId="Titre4">
    <w:name w:val="heading 4"/>
    <w:basedOn w:val="Normal"/>
    <w:next w:val="Normal"/>
    <w:link w:val="Titre4Car"/>
    <w:uiPriority w:val="9"/>
    <w:semiHidden/>
    <w:unhideWhenUsed/>
    <w:qFormat/>
    <w:rsid w:val="002C2563"/>
    <w:pPr>
      <w:keepNext/>
      <w:keepLines/>
      <w:spacing w:before="40" w:after="0"/>
      <w:outlineLvl w:val="3"/>
    </w:pPr>
    <w:rPr>
      <w:rFonts w:asciiTheme="majorHAnsi" w:eastAsiaTheme="majorEastAsia" w:hAnsiTheme="majorHAnsi" w:cstheme="majorBidi"/>
      <w:i/>
      <w:iCs/>
      <w:color w:val="11826C" w:themeColor="accent1" w:themeShade="BF"/>
    </w:rPr>
  </w:style>
  <w:style w:type="paragraph" w:styleId="Titre5">
    <w:name w:val="heading 5"/>
    <w:basedOn w:val="Normal"/>
    <w:next w:val="Normal"/>
    <w:link w:val="Titre5Car"/>
    <w:uiPriority w:val="9"/>
    <w:semiHidden/>
    <w:unhideWhenUsed/>
    <w:qFormat/>
    <w:rsid w:val="002C2563"/>
    <w:pPr>
      <w:keepNext/>
      <w:keepLines/>
      <w:spacing w:before="40" w:after="0"/>
      <w:outlineLvl w:val="4"/>
    </w:pPr>
    <w:rPr>
      <w:rFonts w:asciiTheme="majorHAnsi" w:eastAsiaTheme="majorEastAsia" w:hAnsiTheme="majorHAnsi" w:cstheme="majorBidi"/>
      <w:color w:val="11826C" w:themeColor="accent1" w:themeShade="BF"/>
    </w:rPr>
  </w:style>
  <w:style w:type="paragraph" w:styleId="Titre6">
    <w:name w:val="heading 6"/>
    <w:basedOn w:val="Normal"/>
    <w:next w:val="Normal"/>
    <w:link w:val="Titre6Car"/>
    <w:uiPriority w:val="9"/>
    <w:semiHidden/>
    <w:unhideWhenUsed/>
    <w:qFormat/>
    <w:rsid w:val="002C2563"/>
    <w:pPr>
      <w:keepNext/>
      <w:keepLines/>
      <w:spacing w:before="40" w:after="0"/>
      <w:outlineLvl w:val="5"/>
    </w:pPr>
    <w:rPr>
      <w:rFonts w:asciiTheme="majorHAnsi" w:eastAsiaTheme="majorEastAsia" w:hAnsiTheme="majorHAnsi" w:cstheme="majorBidi"/>
      <w:color w:val="0B5648" w:themeColor="accent1" w:themeShade="7F"/>
    </w:rPr>
  </w:style>
  <w:style w:type="paragraph" w:styleId="Titre7">
    <w:name w:val="heading 7"/>
    <w:basedOn w:val="Normal"/>
    <w:next w:val="Normal"/>
    <w:link w:val="Titre7Car"/>
    <w:uiPriority w:val="9"/>
    <w:semiHidden/>
    <w:unhideWhenUsed/>
    <w:qFormat/>
    <w:rsid w:val="002C2563"/>
    <w:pPr>
      <w:keepNext/>
      <w:keepLines/>
      <w:spacing w:before="40" w:after="0"/>
      <w:outlineLvl w:val="6"/>
    </w:pPr>
    <w:rPr>
      <w:rFonts w:asciiTheme="majorHAnsi" w:eastAsiaTheme="majorEastAsia" w:hAnsiTheme="majorHAnsi" w:cstheme="majorBidi"/>
      <w:i/>
      <w:iCs/>
      <w:color w:val="0B5648" w:themeColor="accent1" w:themeShade="7F"/>
    </w:rPr>
  </w:style>
  <w:style w:type="paragraph" w:styleId="Titre8">
    <w:name w:val="heading 8"/>
    <w:basedOn w:val="Normal"/>
    <w:next w:val="Normal"/>
    <w:link w:val="Titre8Car"/>
    <w:uiPriority w:val="9"/>
    <w:semiHidden/>
    <w:unhideWhenUsed/>
    <w:qFormat/>
    <w:rsid w:val="002C2563"/>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Titre9">
    <w:name w:val="heading 9"/>
    <w:basedOn w:val="Normal"/>
    <w:next w:val="Normal"/>
    <w:link w:val="Titre9Car"/>
    <w:uiPriority w:val="9"/>
    <w:semiHidden/>
    <w:unhideWhenUsed/>
    <w:qFormat/>
    <w:rsid w:val="002C2563"/>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ieddepageCar">
    <w:name w:val="Pied de page Car"/>
    <w:basedOn w:val="Policepardfaut"/>
    <w:link w:val="Pieddepage"/>
    <w:uiPriority w:val="18"/>
    <w:qFormat/>
    <w:rsid w:val="00C62B67"/>
  </w:style>
  <w:style w:type="character" w:styleId="Textedelespacerserv">
    <w:name w:val="Placeholder Text"/>
    <w:basedOn w:val="Policepardfaut"/>
    <w:uiPriority w:val="99"/>
    <w:semiHidden/>
    <w:qFormat/>
    <w:rsid w:val="00CD5E29"/>
    <w:rPr>
      <w:color w:val="3A3A3A" w:themeColor="background2" w:themeShade="40"/>
    </w:rPr>
  </w:style>
  <w:style w:type="character" w:customStyle="1" w:styleId="En-tteCar">
    <w:name w:val="En-tête Car"/>
    <w:basedOn w:val="Policepardfaut"/>
    <w:uiPriority w:val="19"/>
    <w:qFormat/>
    <w:rsid w:val="00EE4599"/>
  </w:style>
  <w:style w:type="character" w:customStyle="1" w:styleId="DateCar">
    <w:name w:val="Date Car"/>
    <w:basedOn w:val="Policepardfaut"/>
    <w:link w:val="Date"/>
    <w:uiPriority w:val="2"/>
    <w:qFormat/>
    <w:rsid w:val="00D25C8E"/>
  </w:style>
  <w:style w:type="character" w:customStyle="1" w:styleId="FormuledepolitesseCar">
    <w:name w:val="Formule de politesse Car"/>
    <w:basedOn w:val="Policepardfaut"/>
    <w:link w:val="Formuledepolitesse"/>
    <w:uiPriority w:val="5"/>
    <w:qFormat/>
    <w:rsid w:val="00343FBB"/>
  </w:style>
  <w:style w:type="character" w:customStyle="1" w:styleId="SignatureCar">
    <w:name w:val="Signature Car"/>
    <w:basedOn w:val="Policepardfaut"/>
    <w:link w:val="Signature"/>
    <w:uiPriority w:val="6"/>
    <w:qFormat/>
    <w:rsid w:val="00343FBB"/>
  </w:style>
  <w:style w:type="character" w:customStyle="1" w:styleId="TextedebullesCar">
    <w:name w:val="Texte de bulles Car"/>
    <w:basedOn w:val="Policepardfaut"/>
    <w:link w:val="Textedebulles"/>
    <w:uiPriority w:val="99"/>
    <w:semiHidden/>
    <w:qFormat/>
    <w:rsid w:val="002C2563"/>
    <w:rPr>
      <w:rFonts w:ascii="Segoe UI" w:hAnsi="Segoe UI" w:cs="Segoe UI"/>
      <w:szCs w:val="18"/>
    </w:rPr>
  </w:style>
  <w:style w:type="character" w:customStyle="1" w:styleId="CorpsdetexteCar">
    <w:name w:val="Corps de texte Car"/>
    <w:basedOn w:val="Policepardfaut"/>
    <w:link w:val="Corpsdetexte"/>
    <w:uiPriority w:val="99"/>
    <w:semiHidden/>
    <w:qFormat/>
    <w:rsid w:val="002C2563"/>
  </w:style>
  <w:style w:type="character" w:customStyle="1" w:styleId="Corpsdetexte2Car">
    <w:name w:val="Corps de texte 2 Car"/>
    <w:basedOn w:val="Policepardfaut"/>
    <w:link w:val="Corpsdetexte2"/>
    <w:uiPriority w:val="99"/>
    <w:semiHidden/>
    <w:qFormat/>
    <w:rsid w:val="002C2563"/>
  </w:style>
  <w:style w:type="character" w:customStyle="1" w:styleId="Corpsdetexte3Car">
    <w:name w:val="Corps de texte 3 Car"/>
    <w:basedOn w:val="Policepardfaut"/>
    <w:link w:val="Corpsdetexte3"/>
    <w:uiPriority w:val="99"/>
    <w:semiHidden/>
    <w:qFormat/>
    <w:rsid w:val="002C2563"/>
    <w:rPr>
      <w:szCs w:val="16"/>
    </w:rPr>
  </w:style>
  <w:style w:type="character" w:customStyle="1" w:styleId="Retrait1religneCar">
    <w:name w:val="Retrait 1re ligne Car"/>
    <w:basedOn w:val="CorpsdetexteCar"/>
    <w:uiPriority w:val="99"/>
    <w:semiHidden/>
    <w:qFormat/>
    <w:rsid w:val="002C2563"/>
  </w:style>
  <w:style w:type="character" w:customStyle="1" w:styleId="RetraitcorpsdetexteCar">
    <w:name w:val="Retrait corps de texte Car"/>
    <w:basedOn w:val="Policepardfaut"/>
    <w:link w:val="Retraitcorpsdetexte"/>
    <w:uiPriority w:val="99"/>
    <w:semiHidden/>
    <w:qFormat/>
    <w:rsid w:val="002C2563"/>
  </w:style>
  <w:style w:type="character" w:customStyle="1" w:styleId="Retraitcorpset1religCar">
    <w:name w:val="Retrait corps et 1re lig. Car"/>
    <w:basedOn w:val="RetraitcorpsdetexteCar"/>
    <w:link w:val="Retraitcorpset1relig"/>
    <w:uiPriority w:val="99"/>
    <w:semiHidden/>
    <w:qFormat/>
    <w:rsid w:val="002C2563"/>
  </w:style>
  <w:style w:type="character" w:customStyle="1" w:styleId="Retraitcorpsdetexte2Car">
    <w:name w:val="Retrait corps de texte 2 Car"/>
    <w:basedOn w:val="Policepardfaut"/>
    <w:link w:val="Retraitcorpsdetexte2"/>
    <w:uiPriority w:val="99"/>
    <w:semiHidden/>
    <w:qFormat/>
    <w:rsid w:val="002C2563"/>
  </w:style>
  <w:style w:type="character" w:customStyle="1" w:styleId="Retraitcorpsdetexte3Car">
    <w:name w:val="Retrait corps de texte 3 Car"/>
    <w:basedOn w:val="Policepardfaut"/>
    <w:link w:val="Retraitcorpsdetexte3"/>
    <w:uiPriority w:val="99"/>
    <w:semiHidden/>
    <w:qFormat/>
    <w:rsid w:val="002C2563"/>
    <w:rPr>
      <w:szCs w:val="16"/>
    </w:rPr>
  </w:style>
  <w:style w:type="character" w:styleId="Titredulivre">
    <w:name w:val="Book Title"/>
    <w:basedOn w:val="Policepardfaut"/>
    <w:uiPriority w:val="33"/>
    <w:semiHidden/>
    <w:unhideWhenUsed/>
    <w:qFormat/>
    <w:rsid w:val="002C2563"/>
    <w:rPr>
      <w:b/>
      <w:bCs/>
      <w:i/>
      <w:iCs/>
      <w:spacing w:val="5"/>
    </w:rPr>
  </w:style>
  <w:style w:type="character" w:styleId="Marquedecommentaire">
    <w:name w:val="annotation reference"/>
    <w:basedOn w:val="Policepardfaut"/>
    <w:uiPriority w:val="99"/>
    <w:semiHidden/>
    <w:unhideWhenUsed/>
    <w:qFormat/>
    <w:rsid w:val="002C2563"/>
    <w:rPr>
      <w:sz w:val="22"/>
      <w:szCs w:val="16"/>
    </w:rPr>
  </w:style>
  <w:style w:type="character" w:customStyle="1" w:styleId="CommentaireCar">
    <w:name w:val="Commentaire Car"/>
    <w:basedOn w:val="Policepardfaut"/>
    <w:link w:val="Commentaire"/>
    <w:uiPriority w:val="99"/>
    <w:semiHidden/>
    <w:qFormat/>
    <w:rsid w:val="002C2563"/>
    <w:rPr>
      <w:szCs w:val="20"/>
    </w:rPr>
  </w:style>
  <w:style w:type="character" w:customStyle="1" w:styleId="ObjetducommentaireCar">
    <w:name w:val="Objet du commentaire Car"/>
    <w:basedOn w:val="CommentaireCar"/>
    <w:link w:val="Objetducommentaire"/>
    <w:uiPriority w:val="99"/>
    <w:semiHidden/>
    <w:qFormat/>
    <w:rsid w:val="002C2563"/>
    <w:rPr>
      <w:b/>
      <w:bCs/>
      <w:szCs w:val="20"/>
    </w:rPr>
  </w:style>
  <w:style w:type="character" w:customStyle="1" w:styleId="ExplorateurdedocumentsCar">
    <w:name w:val="Explorateur de documents Car"/>
    <w:basedOn w:val="Policepardfaut"/>
    <w:link w:val="Explorateurdedocuments"/>
    <w:uiPriority w:val="99"/>
    <w:semiHidden/>
    <w:qFormat/>
    <w:rsid w:val="002C2563"/>
    <w:rPr>
      <w:rFonts w:ascii="Segoe UI" w:hAnsi="Segoe UI" w:cs="Segoe UI"/>
      <w:szCs w:val="16"/>
    </w:rPr>
  </w:style>
  <w:style w:type="character" w:customStyle="1" w:styleId="SignaturelectroniqueCar">
    <w:name w:val="Signature électronique Car"/>
    <w:basedOn w:val="Policepardfaut"/>
    <w:link w:val="Signaturelectronique"/>
    <w:uiPriority w:val="99"/>
    <w:semiHidden/>
    <w:qFormat/>
    <w:rsid w:val="002C2563"/>
  </w:style>
  <w:style w:type="character" w:styleId="Accentuation">
    <w:name w:val="Emphasis"/>
    <w:basedOn w:val="Policepardfaut"/>
    <w:uiPriority w:val="20"/>
    <w:semiHidden/>
    <w:unhideWhenUsed/>
    <w:qFormat/>
    <w:rsid w:val="002C2563"/>
    <w:rPr>
      <w:i/>
      <w:iCs/>
    </w:rPr>
  </w:style>
  <w:style w:type="character" w:styleId="Appeldenotedefin">
    <w:name w:val="endnote reference"/>
    <w:basedOn w:val="Policepardfaut"/>
    <w:uiPriority w:val="99"/>
    <w:semiHidden/>
    <w:unhideWhenUsed/>
    <w:qFormat/>
    <w:rsid w:val="002C2563"/>
    <w:rPr>
      <w:vertAlign w:val="superscript"/>
    </w:rPr>
  </w:style>
  <w:style w:type="character" w:customStyle="1" w:styleId="NotedefinCar">
    <w:name w:val="Note de fin Car"/>
    <w:basedOn w:val="Policepardfaut"/>
    <w:link w:val="Notedefin"/>
    <w:uiPriority w:val="99"/>
    <w:semiHidden/>
    <w:qFormat/>
    <w:rsid w:val="002C2563"/>
    <w:rPr>
      <w:szCs w:val="20"/>
    </w:rPr>
  </w:style>
  <w:style w:type="character" w:styleId="Lienhypertextesuivivisit">
    <w:name w:val="FollowedHyperlink"/>
    <w:basedOn w:val="Policepardfaut"/>
    <w:uiPriority w:val="99"/>
    <w:semiHidden/>
    <w:unhideWhenUsed/>
    <w:qFormat/>
    <w:rsid w:val="002C2563"/>
    <w:rPr>
      <w:color w:val="885BA2" w:themeColor="followedHyperlink"/>
      <w:u w:val="single"/>
    </w:rPr>
  </w:style>
  <w:style w:type="character" w:styleId="Appelnotedebasdep">
    <w:name w:val="footnote reference"/>
    <w:basedOn w:val="Policepardfaut"/>
    <w:uiPriority w:val="99"/>
    <w:semiHidden/>
    <w:unhideWhenUsed/>
    <w:qFormat/>
    <w:rsid w:val="002C2563"/>
    <w:rPr>
      <w:vertAlign w:val="superscript"/>
    </w:rPr>
  </w:style>
  <w:style w:type="character" w:customStyle="1" w:styleId="NotedebasdepageCar">
    <w:name w:val="Note de bas de page Car"/>
    <w:basedOn w:val="Policepardfaut"/>
    <w:link w:val="Notedebasdepage"/>
    <w:uiPriority w:val="99"/>
    <w:semiHidden/>
    <w:qFormat/>
    <w:rsid w:val="002C2563"/>
    <w:rPr>
      <w:szCs w:val="20"/>
    </w:rPr>
  </w:style>
  <w:style w:type="character" w:customStyle="1" w:styleId="Titre1Car">
    <w:name w:val="Titre 1 Car"/>
    <w:basedOn w:val="Policepardfaut"/>
    <w:link w:val="Titre1"/>
    <w:uiPriority w:val="7"/>
    <w:qFormat/>
    <w:rsid w:val="00BF473C"/>
    <w:rPr>
      <w:rFonts w:asciiTheme="majorHAnsi" w:eastAsiaTheme="majorEastAsia" w:hAnsiTheme="majorHAnsi" w:cstheme="majorBidi"/>
      <w:color w:val="0B5748" w:themeColor="accent1" w:themeShade="80"/>
      <w:sz w:val="32"/>
      <w:szCs w:val="32"/>
    </w:rPr>
  </w:style>
  <w:style w:type="character" w:customStyle="1" w:styleId="Titre2Car">
    <w:name w:val="Titre 2 Car"/>
    <w:basedOn w:val="Policepardfaut"/>
    <w:link w:val="Titre2"/>
    <w:uiPriority w:val="8"/>
    <w:semiHidden/>
    <w:qFormat/>
    <w:rsid w:val="00BF473C"/>
    <w:rPr>
      <w:rFonts w:asciiTheme="majorHAnsi" w:eastAsiaTheme="majorEastAsia" w:hAnsiTheme="majorHAnsi" w:cstheme="majorBidi"/>
      <w:color w:val="0B5748" w:themeColor="accent1" w:themeShade="80"/>
      <w:sz w:val="26"/>
      <w:szCs w:val="26"/>
    </w:rPr>
  </w:style>
  <w:style w:type="character" w:customStyle="1" w:styleId="Titre3Car">
    <w:name w:val="Titre 3 Car"/>
    <w:basedOn w:val="Policepardfaut"/>
    <w:link w:val="Titre3"/>
    <w:uiPriority w:val="9"/>
    <w:semiHidden/>
    <w:qFormat/>
    <w:rsid w:val="002C2563"/>
    <w:rPr>
      <w:rFonts w:asciiTheme="majorHAnsi" w:eastAsiaTheme="majorEastAsia" w:hAnsiTheme="majorHAnsi" w:cstheme="majorBidi"/>
      <w:color w:val="0B5648" w:themeColor="accent1" w:themeShade="7F"/>
      <w:sz w:val="24"/>
      <w:szCs w:val="24"/>
    </w:rPr>
  </w:style>
  <w:style w:type="character" w:customStyle="1" w:styleId="Titre4Car">
    <w:name w:val="Titre 4 Car"/>
    <w:basedOn w:val="Policepardfaut"/>
    <w:link w:val="Titre4"/>
    <w:uiPriority w:val="9"/>
    <w:semiHidden/>
    <w:qFormat/>
    <w:rsid w:val="002C2563"/>
    <w:rPr>
      <w:rFonts w:asciiTheme="majorHAnsi" w:eastAsiaTheme="majorEastAsia" w:hAnsiTheme="majorHAnsi" w:cstheme="majorBidi"/>
      <w:i/>
      <w:iCs/>
      <w:color w:val="11826C" w:themeColor="accent1" w:themeShade="BF"/>
    </w:rPr>
  </w:style>
  <w:style w:type="character" w:customStyle="1" w:styleId="Titre5Car">
    <w:name w:val="Titre 5 Car"/>
    <w:basedOn w:val="Policepardfaut"/>
    <w:link w:val="Titre5"/>
    <w:uiPriority w:val="9"/>
    <w:semiHidden/>
    <w:qFormat/>
    <w:rsid w:val="002C2563"/>
    <w:rPr>
      <w:rFonts w:asciiTheme="majorHAnsi" w:eastAsiaTheme="majorEastAsia" w:hAnsiTheme="majorHAnsi" w:cstheme="majorBidi"/>
      <w:color w:val="11826C" w:themeColor="accent1" w:themeShade="BF"/>
    </w:rPr>
  </w:style>
  <w:style w:type="character" w:customStyle="1" w:styleId="Titre6Car">
    <w:name w:val="Titre 6 Car"/>
    <w:basedOn w:val="Policepardfaut"/>
    <w:link w:val="Titre6"/>
    <w:uiPriority w:val="9"/>
    <w:semiHidden/>
    <w:qFormat/>
    <w:rsid w:val="002C2563"/>
    <w:rPr>
      <w:rFonts w:asciiTheme="majorHAnsi" w:eastAsiaTheme="majorEastAsia" w:hAnsiTheme="majorHAnsi" w:cstheme="majorBidi"/>
      <w:color w:val="0B5648" w:themeColor="accent1" w:themeShade="7F"/>
    </w:rPr>
  </w:style>
  <w:style w:type="character" w:customStyle="1" w:styleId="Titre7Car">
    <w:name w:val="Titre 7 Car"/>
    <w:basedOn w:val="Policepardfaut"/>
    <w:link w:val="Titre7"/>
    <w:uiPriority w:val="9"/>
    <w:semiHidden/>
    <w:qFormat/>
    <w:rsid w:val="002C2563"/>
    <w:rPr>
      <w:rFonts w:asciiTheme="majorHAnsi" w:eastAsiaTheme="majorEastAsia" w:hAnsiTheme="majorHAnsi" w:cstheme="majorBidi"/>
      <w:i/>
      <w:iCs/>
      <w:color w:val="0B5648" w:themeColor="accent1" w:themeShade="7F"/>
    </w:rPr>
  </w:style>
  <w:style w:type="character" w:customStyle="1" w:styleId="Titre8Car">
    <w:name w:val="Titre 8 Car"/>
    <w:basedOn w:val="Policepardfaut"/>
    <w:link w:val="Titre8"/>
    <w:uiPriority w:val="9"/>
    <w:semiHidden/>
    <w:qFormat/>
    <w:rsid w:val="002C2563"/>
    <w:rPr>
      <w:rFonts w:asciiTheme="majorHAnsi" w:eastAsiaTheme="majorEastAsia" w:hAnsiTheme="majorHAnsi" w:cstheme="majorBidi"/>
      <w:color w:val="272727" w:themeColor="text1" w:themeTint="D8"/>
      <w:szCs w:val="21"/>
    </w:rPr>
  </w:style>
  <w:style w:type="character" w:customStyle="1" w:styleId="Titre9Car">
    <w:name w:val="Titre 9 Car"/>
    <w:basedOn w:val="Policepardfaut"/>
    <w:link w:val="Titre9"/>
    <w:uiPriority w:val="9"/>
    <w:semiHidden/>
    <w:qFormat/>
    <w:rsid w:val="002C2563"/>
    <w:rPr>
      <w:rFonts w:asciiTheme="majorHAnsi" w:eastAsiaTheme="majorEastAsia" w:hAnsiTheme="majorHAnsi" w:cstheme="majorBidi"/>
      <w:i/>
      <w:iCs/>
      <w:color w:val="272727" w:themeColor="text1" w:themeTint="D8"/>
      <w:szCs w:val="21"/>
    </w:rPr>
  </w:style>
  <w:style w:type="character" w:styleId="AcronymeHTML">
    <w:name w:val="HTML Acronym"/>
    <w:basedOn w:val="Policepardfaut"/>
    <w:uiPriority w:val="99"/>
    <w:semiHidden/>
    <w:unhideWhenUsed/>
    <w:qFormat/>
    <w:rsid w:val="002C2563"/>
  </w:style>
  <w:style w:type="character" w:customStyle="1" w:styleId="AdresseHTMLCar">
    <w:name w:val="Adresse HTML Car"/>
    <w:basedOn w:val="Policepardfaut"/>
    <w:link w:val="AdresseHTML"/>
    <w:uiPriority w:val="99"/>
    <w:semiHidden/>
    <w:qFormat/>
    <w:rsid w:val="002C2563"/>
    <w:rPr>
      <w:i/>
      <w:iCs/>
    </w:rPr>
  </w:style>
  <w:style w:type="character" w:styleId="CitationHTML">
    <w:name w:val="HTML Cite"/>
    <w:basedOn w:val="Policepardfaut"/>
    <w:uiPriority w:val="99"/>
    <w:semiHidden/>
    <w:unhideWhenUsed/>
    <w:qFormat/>
    <w:rsid w:val="002C2563"/>
    <w:rPr>
      <w:i/>
      <w:iCs/>
    </w:rPr>
  </w:style>
  <w:style w:type="character" w:styleId="CodeHTML">
    <w:name w:val="HTML Code"/>
    <w:basedOn w:val="Policepardfaut"/>
    <w:uiPriority w:val="99"/>
    <w:semiHidden/>
    <w:unhideWhenUsed/>
    <w:qFormat/>
    <w:rsid w:val="002C2563"/>
    <w:rPr>
      <w:rFonts w:ascii="Consolas" w:hAnsi="Consolas"/>
      <w:sz w:val="22"/>
      <w:szCs w:val="20"/>
    </w:rPr>
  </w:style>
  <w:style w:type="character" w:styleId="DfinitionHTML">
    <w:name w:val="HTML Definition"/>
    <w:basedOn w:val="Policepardfaut"/>
    <w:uiPriority w:val="99"/>
    <w:semiHidden/>
    <w:unhideWhenUsed/>
    <w:qFormat/>
    <w:rsid w:val="002C2563"/>
    <w:rPr>
      <w:i/>
      <w:iCs/>
    </w:rPr>
  </w:style>
  <w:style w:type="character" w:styleId="ClavierHTML">
    <w:name w:val="HTML Keyboard"/>
    <w:basedOn w:val="Policepardfaut"/>
    <w:uiPriority w:val="99"/>
    <w:semiHidden/>
    <w:unhideWhenUsed/>
    <w:qFormat/>
    <w:rsid w:val="002C2563"/>
    <w:rPr>
      <w:rFonts w:ascii="Consolas" w:hAnsi="Consolas"/>
      <w:sz w:val="22"/>
      <w:szCs w:val="20"/>
    </w:rPr>
  </w:style>
  <w:style w:type="character" w:customStyle="1" w:styleId="PrformatHTMLCar">
    <w:name w:val="Préformaté HTML Car"/>
    <w:basedOn w:val="Policepardfaut"/>
    <w:link w:val="PrformatHTML"/>
    <w:uiPriority w:val="99"/>
    <w:semiHidden/>
    <w:qFormat/>
    <w:rsid w:val="002C2563"/>
    <w:rPr>
      <w:rFonts w:ascii="Consolas" w:hAnsi="Consolas"/>
      <w:szCs w:val="20"/>
    </w:rPr>
  </w:style>
  <w:style w:type="character" w:styleId="ExempleHTML">
    <w:name w:val="HTML Sample"/>
    <w:basedOn w:val="Policepardfaut"/>
    <w:uiPriority w:val="99"/>
    <w:semiHidden/>
    <w:unhideWhenUsed/>
    <w:qFormat/>
    <w:rsid w:val="002C2563"/>
    <w:rPr>
      <w:rFonts w:ascii="Consolas" w:hAnsi="Consolas"/>
      <w:sz w:val="24"/>
      <w:szCs w:val="24"/>
    </w:rPr>
  </w:style>
  <w:style w:type="character" w:styleId="MachinecrireHTML">
    <w:name w:val="HTML Typewriter"/>
    <w:basedOn w:val="Policepardfaut"/>
    <w:uiPriority w:val="99"/>
    <w:semiHidden/>
    <w:unhideWhenUsed/>
    <w:qFormat/>
    <w:rsid w:val="002C2563"/>
    <w:rPr>
      <w:rFonts w:ascii="Consolas" w:hAnsi="Consolas"/>
      <w:sz w:val="22"/>
      <w:szCs w:val="20"/>
    </w:rPr>
  </w:style>
  <w:style w:type="character" w:styleId="VariableHTML">
    <w:name w:val="HTML Variable"/>
    <w:basedOn w:val="Policepardfaut"/>
    <w:uiPriority w:val="99"/>
    <w:semiHidden/>
    <w:unhideWhenUsed/>
    <w:qFormat/>
    <w:rsid w:val="002C2563"/>
    <w:rPr>
      <w:i/>
      <w:iCs/>
    </w:rPr>
  </w:style>
  <w:style w:type="character" w:customStyle="1" w:styleId="LienInternet">
    <w:name w:val="Lien Internet"/>
    <w:basedOn w:val="Policepardfaut"/>
    <w:uiPriority w:val="99"/>
    <w:semiHidden/>
    <w:unhideWhenUsed/>
    <w:rsid w:val="00CD5E29"/>
    <w:rPr>
      <w:color w:val="11698B" w:themeColor="accent4" w:themeShade="BF"/>
      <w:u w:val="single"/>
    </w:rPr>
  </w:style>
  <w:style w:type="character" w:styleId="Accentuationintense">
    <w:name w:val="Intense Emphasis"/>
    <w:basedOn w:val="Policepardfaut"/>
    <w:uiPriority w:val="21"/>
    <w:semiHidden/>
    <w:unhideWhenUsed/>
    <w:qFormat/>
    <w:rsid w:val="00CD5E29"/>
    <w:rPr>
      <w:i/>
      <w:iCs/>
      <w:color w:val="11826C" w:themeColor="accent1" w:themeShade="BF"/>
    </w:rPr>
  </w:style>
  <w:style w:type="character" w:customStyle="1" w:styleId="CitationintenseCar">
    <w:name w:val="Citation intense Car"/>
    <w:basedOn w:val="Policepardfaut"/>
    <w:link w:val="Citationintense"/>
    <w:uiPriority w:val="30"/>
    <w:semiHidden/>
    <w:qFormat/>
    <w:rsid w:val="00CD5E29"/>
    <w:rPr>
      <w:i/>
      <w:iCs/>
      <w:color w:val="11826C" w:themeColor="accent1" w:themeShade="BF"/>
    </w:rPr>
  </w:style>
  <w:style w:type="character" w:styleId="Rfrenceintense">
    <w:name w:val="Intense Reference"/>
    <w:basedOn w:val="Policepardfaut"/>
    <w:uiPriority w:val="32"/>
    <w:semiHidden/>
    <w:unhideWhenUsed/>
    <w:qFormat/>
    <w:rsid w:val="00CD5E29"/>
    <w:rPr>
      <w:b/>
      <w:bCs/>
      <w:smallCaps/>
      <w:color w:val="11826C" w:themeColor="accent1" w:themeShade="BF"/>
      <w:spacing w:val="5"/>
    </w:rPr>
  </w:style>
  <w:style w:type="character" w:styleId="Numrodeligne">
    <w:name w:val="line number"/>
    <w:basedOn w:val="Policepardfaut"/>
    <w:uiPriority w:val="99"/>
    <w:semiHidden/>
    <w:unhideWhenUsed/>
    <w:qFormat/>
    <w:rsid w:val="002C2563"/>
  </w:style>
  <w:style w:type="character" w:customStyle="1" w:styleId="TextedemacroCar">
    <w:name w:val="Texte de macro Car"/>
    <w:basedOn w:val="Policepardfaut"/>
    <w:link w:val="Textedemacro"/>
    <w:uiPriority w:val="99"/>
    <w:semiHidden/>
    <w:qFormat/>
    <w:rsid w:val="002C2563"/>
    <w:rPr>
      <w:rFonts w:ascii="Consolas" w:hAnsi="Consolas"/>
      <w:szCs w:val="20"/>
    </w:rPr>
  </w:style>
  <w:style w:type="character" w:customStyle="1" w:styleId="En-ttedemessageCar">
    <w:name w:val="En-tête de message Car"/>
    <w:basedOn w:val="Policepardfaut"/>
    <w:uiPriority w:val="99"/>
    <w:semiHidden/>
    <w:qFormat/>
    <w:rsid w:val="00CD5E29"/>
    <w:rPr>
      <w:rFonts w:asciiTheme="majorHAnsi" w:eastAsiaTheme="majorEastAsia" w:hAnsiTheme="majorHAnsi" w:cstheme="majorBidi"/>
      <w:color w:val="262626" w:themeColor="text1" w:themeTint="D9"/>
      <w:sz w:val="24"/>
      <w:szCs w:val="24"/>
      <w:shd w:val="clear" w:color="auto" w:fill="CCCCCC"/>
    </w:rPr>
  </w:style>
  <w:style w:type="character" w:customStyle="1" w:styleId="TitredenoteCar">
    <w:name w:val="Titre de note Car"/>
    <w:basedOn w:val="Policepardfaut"/>
    <w:link w:val="Titredenote"/>
    <w:uiPriority w:val="99"/>
    <w:semiHidden/>
    <w:qFormat/>
    <w:rsid w:val="002C2563"/>
  </w:style>
  <w:style w:type="character" w:styleId="Numrodepage">
    <w:name w:val="page number"/>
    <w:basedOn w:val="Policepardfaut"/>
    <w:uiPriority w:val="99"/>
    <w:semiHidden/>
    <w:unhideWhenUsed/>
    <w:qFormat/>
    <w:rsid w:val="002C2563"/>
  </w:style>
  <w:style w:type="character" w:customStyle="1" w:styleId="TextebrutCar">
    <w:name w:val="Texte brut Car"/>
    <w:basedOn w:val="Policepardfaut"/>
    <w:link w:val="Textebrut"/>
    <w:uiPriority w:val="99"/>
    <w:semiHidden/>
    <w:qFormat/>
    <w:rsid w:val="002C2563"/>
    <w:rPr>
      <w:rFonts w:ascii="Consolas" w:hAnsi="Consolas"/>
      <w:szCs w:val="21"/>
    </w:rPr>
  </w:style>
  <w:style w:type="character" w:customStyle="1" w:styleId="CitationCar">
    <w:name w:val="Citation Car"/>
    <w:basedOn w:val="Policepardfaut"/>
    <w:link w:val="Citation"/>
    <w:uiPriority w:val="29"/>
    <w:semiHidden/>
    <w:qFormat/>
    <w:rsid w:val="002C2563"/>
    <w:rPr>
      <w:i/>
      <w:iCs/>
      <w:color w:val="404040" w:themeColor="text1" w:themeTint="BF"/>
    </w:rPr>
  </w:style>
  <w:style w:type="character" w:styleId="lev">
    <w:name w:val="Strong"/>
    <w:basedOn w:val="Policepardfaut"/>
    <w:uiPriority w:val="22"/>
    <w:semiHidden/>
    <w:unhideWhenUsed/>
    <w:qFormat/>
    <w:rsid w:val="002C2563"/>
    <w:rPr>
      <w:b/>
      <w:bCs/>
    </w:rPr>
  </w:style>
  <w:style w:type="character" w:customStyle="1" w:styleId="Sous-titreCar">
    <w:name w:val="Sous-titre Car"/>
    <w:basedOn w:val="Policepardfaut"/>
    <w:uiPriority w:val="11"/>
    <w:semiHidden/>
    <w:qFormat/>
    <w:rsid w:val="002C2563"/>
    <w:rPr>
      <w:rFonts w:eastAsiaTheme="minorEastAsia"/>
      <w:color w:val="5A5A5A" w:themeColor="text1" w:themeTint="A5"/>
      <w:spacing w:val="15"/>
    </w:rPr>
  </w:style>
  <w:style w:type="character" w:styleId="Accentuationlgre">
    <w:name w:val="Subtle Emphasis"/>
    <w:basedOn w:val="Policepardfaut"/>
    <w:uiPriority w:val="19"/>
    <w:semiHidden/>
    <w:unhideWhenUsed/>
    <w:qFormat/>
    <w:rsid w:val="002C2563"/>
    <w:rPr>
      <w:i/>
      <w:iCs/>
      <w:color w:val="404040" w:themeColor="text1" w:themeTint="BF"/>
    </w:rPr>
  </w:style>
  <w:style w:type="character" w:styleId="Rfrencelgre">
    <w:name w:val="Subtle Reference"/>
    <w:basedOn w:val="Policepardfaut"/>
    <w:uiPriority w:val="31"/>
    <w:semiHidden/>
    <w:unhideWhenUsed/>
    <w:qFormat/>
    <w:rsid w:val="002C2563"/>
    <w:rPr>
      <w:smallCaps/>
      <w:color w:val="5A5A5A" w:themeColor="text1" w:themeTint="A5"/>
    </w:rPr>
  </w:style>
  <w:style w:type="character" w:customStyle="1" w:styleId="TitreCar">
    <w:name w:val="Titre Car"/>
    <w:basedOn w:val="Policepardfaut"/>
    <w:link w:val="Titre"/>
    <w:qFormat/>
    <w:rsid w:val="00343FBB"/>
    <w:rPr>
      <w:rFonts w:asciiTheme="majorHAnsi" w:eastAsiaTheme="majorEastAsia" w:hAnsiTheme="majorHAnsi" w:cstheme="majorBidi"/>
      <w:color w:val="0B5748" w:themeColor="accent1" w:themeShade="80"/>
      <w:sz w:val="28"/>
      <w:szCs w:val="56"/>
    </w:rPr>
  </w:style>
  <w:style w:type="character" w:customStyle="1" w:styleId="SalutationsCar">
    <w:name w:val="Salutations Car"/>
    <w:basedOn w:val="Policepardfaut"/>
    <w:link w:val="Salutations"/>
    <w:uiPriority w:val="4"/>
    <w:qFormat/>
    <w:rsid w:val="00156EF1"/>
  </w:style>
  <w:style w:type="paragraph" w:styleId="Titre">
    <w:name w:val="Title"/>
    <w:basedOn w:val="Normal"/>
    <w:next w:val="Corpsdetexte"/>
    <w:link w:val="TitreCar"/>
    <w:unhideWhenUsed/>
    <w:qFormat/>
    <w:rsid w:val="00B9569D"/>
    <w:pPr>
      <w:spacing w:after="0" w:line="216" w:lineRule="auto"/>
    </w:pPr>
    <w:rPr>
      <w:rFonts w:asciiTheme="majorHAnsi" w:eastAsiaTheme="majorEastAsia" w:hAnsiTheme="majorHAnsi" w:cstheme="majorBidi"/>
      <w:color w:val="0B5748" w:themeColor="accent1" w:themeShade="80"/>
      <w:sz w:val="28"/>
      <w:szCs w:val="56"/>
    </w:rPr>
  </w:style>
  <w:style w:type="paragraph" w:styleId="Corpsdetexte">
    <w:name w:val="Body Text"/>
    <w:basedOn w:val="Normal"/>
    <w:link w:val="CorpsdetexteCar"/>
    <w:uiPriority w:val="99"/>
    <w:semiHidden/>
    <w:unhideWhenUsed/>
    <w:rsid w:val="002C2563"/>
    <w:pPr>
      <w:spacing w:after="120"/>
    </w:pPr>
  </w:style>
  <w:style w:type="paragraph" w:styleId="Liste">
    <w:name w:val="List"/>
    <w:basedOn w:val="Normal"/>
    <w:uiPriority w:val="99"/>
    <w:semiHidden/>
    <w:unhideWhenUsed/>
    <w:rsid w:val="002C2563"/>
    <w:pPr>
      <w:ind w:left="360" w:hanging="360"/>
      <w:contextualSpacing/>
    </w:pPr>
  </w:style>
  <w:style w:type="paragraph" w:styleId="Lgende">
    <w:name w:val="caption"/>
    <w:basedOn w:val="Normal"/>
    <w:next w:val="Normal"/>
    <w:uiPriority w:val="35"/>
    <w:semiHidden/>
    <w:unhideWhenUsed/>
    <w:qFormat/>
    <w:rsid w:val="002C2563"/>
    <w:pPr>
      <w:spacing w:line="240" w:lineRule="auto"/>
    </w:pPr>
    <w:rPr>
      <w:i/>
      <w:iCs/>
      <w:color w:val="1F2123" w:themeColor="text2"/>
      <w:szCs w:val="18"/>
    </w:rPr>
  </w:style>
  <w:style w:type="paragraph" w:customStyle="1" w:styleId="Index">
    <w:name w:val="Index"/>
    <w:basedOn w:val="Normal"/>
    <w:qFormat/>
    <w:pPr>
      <w:suppressLineNumbers/>
    </w:pPr>
    <w:rPr>
      <w:rFonts w:cs="Lucida Sans"/>
    </w:rPr>
  </w:style>
  <w:style w:type="paragraph" w:styleId="Pieddepage">
    <w:name w:val="footer"/>
    <w:basedOn w:val="Normal"/>
    <w:link w:val="PieddepageCar"/>
    <w:uiPriority w:val="18"/>
    <w:unhideWhenUsed/>
    <w:pPr>
      <w:spacing w:after="0" w:line="240" w:lineRule="auto"/>
    </w:pPr>
  </w:style>
  <w:style w:type="paragraph" w:styleId="En-tte">
    <w:name w:val="header"/>
    <w:basedOn w:val="Normal"/>
    <w:uiPriority w:val="19"/>
    <w:unhideWhenUsed/>
    <w:rsid w:val="00EE4599"/>
    <w:pPr>
      <w:spacing w:after="0" w:line="240" w:lineRule="auto"/>
    </w:pPr>
  </w:style>
  <w:style w:type="paragraph" w:customStyle="1" w:styleId="Adressedelexpditeur">
    <w:name w:val="Adresse de l’expéditeur"/>
    <w:basedOn w:val="Normal"/>
    <w:uiPriority w:val="1"/>
    <w:qFormat/>
    <w:rsid w:val="00343FBB"/>
    <w:pPr>
      <w:spacing w:after="0" w:line="264" w:lineRule="auto"/>
    </w:pPr>
  </w:style>
  <w:style w:type="paragraph" w:styleId="Date">
    <w:name w:val="Date"/>
    <w:basedOn w:val="Normal"/>
    <w:next w:val="Normal"/>
    <w:link w:val="DateCar"/>
    <w:uiPriority w:val="2"/>
    <w:unhideWhenUsed/>
    <w:qFormat/>
    <w:rsid w:val="00D25C8E"/>
    <w:pPr>
      <w:spacing w:before="1000" w:after="400"/>
    </w:pPr>
  </w:style>
  <w:style w:type="paragraph" w:customStyle="1" w:styleId="Adressedudestinataire">
    <w:name w:val="Adresse du destinataire"/>
    <w:basedOn w:val="Normal"/>
    <w:uiPriority w:val="3"/>
    <w:qFormat/>
    <w:rsid w:val="003D0FBD"/>
    <w:pPr>
      <w:spacing w:after="480"/>
      <w:contextualSpacing/>
    </w:pPr>
  </w:style>
  <w:style w:type="paragraph" w:styleId="Formuledepolitesse">
    <w:name w:val="Closing"/>
    <w:basedOn w:val="Normal"/>
    <w:next w:val="Signature"/>
    <w:link w:val="FormuledepolitesseCar"/>
    <w:uiPriority w:val="5"/>
    <w:unhideWhenUsed/>
    <w:qFormat/>
    <w:pPr>
      <w:spacing w:before="600" w:after="800"/>
    </w:pPr>
  </w:style>
  <w:style w:type="paragraph" w:styleId="Signature">
    <w:name w:val="Signature"/>
    <w:basedOn w:val="Normal"/>
    <w:next w:val="Normal"/>
    <w:link w:val="SignatureCar"/>
    <w:uiPriority w:val="6"/>
    <w:unhideWhenUsed/>
    <w:qFormat/>
    <w:pPr>
      <w:spacing w:after="600"/>
    </w:pPr>
  </w:style>
  <w:style w:type="paragraph" w:styleId="Textedebulles">
    <w:name w:val="Balloon Text"/>
    <w:basedOn w:val="Normal"/>
    <w:link w:val="TextedebullesCar"/>
    <w:uiPriority w:val="99"/>
    <w:semiHidden/>
    <w:unhideWhenUsed/>
    <w:qFormat/>
    <w:rsid w:val="002C2563"/>
    <w:pPr>
      <w:spacing w:after="0" w:line="240" w:lineRule="auto"/>
    </w:pPr>
    <w:rPr>
      <w:rFonts w:ascii="Segoe UI" w:hAnsi="Segoe UI" w:cs="Segoe UI"/>
      <w:szCs w:val="18"/>
    </w:rPr>
  </w:style>
  <w:style w:type="paragraph" w:styleId="Bibliographie">
    <w:name w:val="Bibliography"/>
    <w:basedOn w:val="Normal"/>
    <w:next w:val="Normal"/>
    <w:uiPriority w:val="37"/>
    <w:semiHidden/>
    <w:unhideWhenUsed/>
    <w:qFormat/>
    <w:rsid w:val="002C2563"/>
  </w:style>
  <w:style w:type="paragraph" w:styleId="Normalcentr">
    <w:name w:val="Block Text"/>
    <w:basedOn w:val="Normal"/>
    <w:uiPriority w:val="99"/>
    <w:semiHidden/>
    <w:unhideWhenUsed/>
    <w:qFormat/>
    <w:rsid w:val="00CD5E29"/>
    <w:pPr>
      <w:pBdr>
        <w:top w:val="single" w:sz="2" w:space="10" w:color="17AE92"/>
        <w:left w:val="single" w:sz="2" w:space="10" w:color="17AE92"/>
        <w:bottom w:val="single" w:sz="2" w:space="10" w:color="17AE92"/>
        <w:right w:val="single" w:sz="2" w:space="10" w:color="17AE92"/>
      </w:pBdr>
      <w:ind w:left="1152" w:right="1152"/>
    </w:pPr>
    <w:rPr>
      <w:rFonts w:eastAsiaTheme="minorEastAsia"/>
      <w:i/>
      <w:iCs/>
      <w:color w:val="11826C" w:themeColor="accent1" w:themeShade="BF"/>
    </w:rPr>
  </w:style>
  <w:style w:type="paragraph" w:styleId="Corpsdetexte2">
    <w:name w:val="Body Text 2"/>
    <w:basedOn w:val="Normal"/>
    <w:link w:val="Corpsdetexte2Car"/>
    <w:uiPriority w:val="99"/>
    <w:semiHidden/>
    <w:unhideWhenUsed/>
    <w:qFormat/>
    <w:rsid w:val="002C2563"/>
    <w:pPr>
      <w:spacing w:after="120" w:line="480" w:lineRule="auto"/>
    </w:pPr>
  </w:style>
  <w:style w:type="paragraph" w:styleId="Corpsdetexte3">
    <w:name w:val="Body Text 3"/>
    <w:basedOn w:val="Normal"/>
    <w:link w:val="Corpsdetexte3Car"/>
    <w:uiPriority w:val="99"/>
    <w:semiHidden/>
    <w:unhideWhenUsed/>
    <w:qFormat/>
    <w:rsid w:val="002C2563"/>
    <w:pPr>
      <w:spacing w:after="120"/>
    </w:pPr>
    <w:rPr>
      <w:szCs w:val="16"/>
    </w:rPr>
  </w:style>
  <w:style w:type="paragraph" w:styleId="Retraitcorpsdetexte">
    <w:name w:val="Body Text Indent"/>
    <w:basedOn w:val="Normal"/>
    <w:link w:val="RetraitcorpsdetexteCar"/>
    <w:uiPriority w:val="99"/>
    <w:semiHidden/>
    <w:unhideWhenUsed/>
    <w:rsid w:val="002C2563"/>
    <w:pPr>
      <w:spacing w:after="120"/>
      <w:ind w:left="360"/>
    </w:pPr>
  </w:style>
  <w:style w:type="paragraph" w:styleId="Retraitcorpset1relig">
    <w:name w:val="Body Text First Indent 2"/>
    <w:basedOn w:val="Retraitcorpsdetexte"/>
    <w:link w:val="Retraitcorpset1religCar"/>
    <w:uiPriority w:val="99"/>
    <w:semiHidden/>
    <w:unhideWhenUsed/>
    <w:qFormat/>
    <w:rsid w:val="002C2563"/>
    <w:pPr>
      <w:spacing w:after="200"/>
      <w:ind w:firstLine="360"/>
    </w:pPr>
  </w:style>
  <w:style w:type="paragraph" w:styleId="Retraitcorpsdetexte2">
    <w:name w:val="Body Text Indent 2"/>
    <w:basedOn w:val="Normal"/>
    <w:link w:val="Retraitcorpsdetexte2Car"/>
    <w:uiPriority w:val="99"/>
    <w:semiHidden/>
    <w:unhideWhenUsed/>
    <w:qFormat/>
    <w:rsid w:val="002C2563"/>
    <w:pPr>
      <w:spacing w:after="120" w:line="480" w:lineRule="auto"/>
      <w:ind w:left="360"/>
    </w:pPr>
  </w:style>
  <w:style w:type="paragraph" w:styleId="Retraitcorpsdetexte3">
    <w:name w:val="Body Text Indent 3"/>
    <w:basedOn w:val="Normal"/>
    <w:link w:val="Retraitcorpsdetexte3Car"/>
    <w:uiPriority w:val="99"/>
    <w:semiHidden/>
    <w:unhideWhenUsed/>
    <w:qFormat/>
    <w:rsid w:val="002C2563"/>
    <w:pPr>
      <w:spacing w:after="120"/>
      <w:ind w:left="360"/>
    </w:pPr>
    <w:rPr>
      <w:szCs w:val="16"/>
    </w:rPr>
  </w:style>
  <w:style w:type="paragraph" w:styleId="Commentaire">
    <w:name w:val="annotation text"/>
    <w:basedOn w:val="Normal"/>
    <w:link w:val="CommentaireCar"/>
    <w:uiPriority w:val="99"/>
    <w:semiHidden/>
    <w:unhideWhenUsed/>
    <w:qFormat/>
    <w:rsid w:val="002C2563"/>
    <w:pPr>
      <w:spacing w:line="240" w:lineRule="auto"/>
    </w:pPr>
    <w:rPr>
      <w:szCs w:val="20"/>
    </w:rPr>
  </w:style>
  <w:style w:type="paragraph" w:styleId="Objetducommentaire">
    <w:name w:val="annotation subject"/>
    <w:basedOn w:val="Commentaire"/>
    <w:link w:val="ObjetducommentaireCar"/>
    <w:uiPriority w:val="99"/>
    <w:semiHidden/>
    <w:unhideWhenUsed/>
    <w:qFormat/>
    <w:rsid w:val="002C2563"/>
    <w:rPr>
      <w:b/>
      <w:bCs/>
    </w:rPr>
  </w:style>
  <w:style w:type="paragraph" w:styleId="Explorateurdedocuments">
    <w:name w:val="Document Map"/>
    <w:basedOn w:val="Normal"/>
    <w:link w:val="ExplorateurdedocumentsCar"/>
    <w:uiPriority w:val="99"/>
    <w:semiHidden/>
    <w:unhideWhenUsed/>
    <w:qFormat/>
    <w:rsid w:val="002C2563"/>
    <w:pPr>
      <w:spacing w:after="0" w:line="240" w:lineRule="auto"/>
    </w:pPr>
    <w:rPr>
      <w:rFonts w:ascii="Segoe UI" w:hAnsi="Segoe UI" w:cs="Segoe UI"/>
      <w:szCs w:val="16"/>
    </w:rPr>
  </w:style>
  <w:style w:type="paragraph" w:styleId="Signaturelectronique">
    <w:name w:val="E-mail Signature"/>
    <w:basedOn w:val="Normal"/>
    <w:link w:val="SignaturelectroniqueCar"/>
    <w:uiPriority w:val="99"/>
    <w:semiHidden/>
    <w:unhideWhenUsed/>
    <w:qFormat/>
    <w:rsid w:val="002C2563"/>
    <w:pPr>
      <w:spacing w:after="0" w:line="240" w:lineRule="auto"/>
    </w:pPr>
  </w:style>
  <w:style w:type="paragraph" w:styleId="Notedefin">
    <w:name w:val="endnote text"/>
    <w:basedOn w:val="Normal"/>
    <w:link w:val="NotedefinCar"/>
    <w:uiPriority w:val="99"/>
    <w:semiHidden/>
    <w:unhideWhenUsed/>
    <w:qFormat/>
    <w:rsid w:val="002C2563"/>
    <w:pPr>
      <w:spacing w:after="0" w:line="240" w:lineRule="auto"/>
    </w:pPr>
    <w:rPr>
      <w:szCs w:val="20"/>
    </w:rPr>
  </w:style>
  <w:style w:type="paragraph" w:styleId="Adressedestinataire">
    <w:name w:val="envelope address"/>
    <w:basedOn w:val="Normal"/>
    <w:uiPriority w:val="99"/>
    <w:semiHidden/>
    <w:unhideWhenUsed/>
    <w:qFormat/>
    <w:rsid w:val="002C2563"/>
    <w:pPr>
      <w:spacing w:after="0" w:line="240" w:lineRule="auto"/>
      <w:ind w:left="2880"/>
    </w:pPr>
    <w:rPr>
      <w:rFonts w:asciiTheme="majorHAnsi" w:eastAsiaTheme="majorEastAsia" w:hAnsiTheme="majorHAnsi" w:cstheme="majorBidi"/>
      <w:sz w:val="24"/>
      <w:szCs w:val="24"/>
    </w:rPr>
  </w:style>
  <w:style w:type="paragraph" w:styleId="Adresseexpditeur">
    <w:name w:val="envelope return"/>
    <w:basedOn w:val="Normal"/>
    <w:uiPriority w:val="99"/>
    <w:semiHidden/>
    <w:unhideWhenUsed/>
    <w:qFormat/>
    <w:rsid w:val="002C2563"/>
    <w:pPr>
      <w:spacing w:after="0" w:line="240" w:lineRule="auto"/>
    </w:pPr>
    <w:rPr>
      <w:rFonts w:asciiTheme="majorHAnsi" w:eastAsiaTheme="majorEastAsia" w:hAnsiTheme="majorHAnsi" w:cstheme="majorBidi"/>
      <w:szCs w:val="20"/>
    </w:rPr>
  </w:style>
  <w:style w:type="paragraph" w:styleId="Notedebasdepage">
    <w:name w:val="footnote text"/>
    <w:basedOn w:val="Normal"/>
    <w:link w:val="NotedebasdepageCar"/>
    <w:uiPriority w:val="99"/>
    <w:semiHidden/>
    <w:unhideWhenUsed/>
    <w:qFormat/>
    <w:rsid w:val="002C2563"/>
    <w:pPr>
      <w:spacing w:after="0" w:line="240" w:lineRule="auto"/>
    </w:pPr>
    <w:rPr>
      <w:szCs w:val="20"/>
    </w:rPr>
  </w:style>
  <w:style w:type="paragraph" w:styleId="AdresseHTML">
    <w:name w:val="HTML Address"/>
    <w:basedOn w:val="Normal"/>
    <w:link w:val="AdresseHTMLCar"/>
    <w:uiPriority w:val="99"/>
    <w:semiHidden/>
    <w:unhideWhenUsed/>
    <w:qFormat/>
    <w:rsid w:val="002C2563"/>
    <w:pPr>
      <w:spacing w:after="0" w:line="240" w:lineRule="auto"/>
    </w:pPr>
    <w:rPr>
      <w:i/>
      <w:iCs/>
    </w:rPr>
  </w:style>
  <w:style w:type="paragraph" w:styleId="PrformatHTML">
    <w:name w:val="HTML Preformatted"/>
    <w:basedOn w:val="Normal"/>
    <w:link w:val="PrformatHTMLCar"/>
    <w:uiPriority w:val="99"/>
    <w:semiHidden/>
    <w:unhideWhenUsed/>
    <w:qFormat/>
    <w:rsid w:val="002C2563"/>
    <w:pPr>
      <w:spacing w:after="0" w:line="240" w:lineRule="auto"/>
    </w:pPr>
    <w:rPr>
      <w:rFonts w:ascii="Consolas" w:hAnsi="Consolas"/>
      <w:szCs w:val="20"/>
    </w:rPr>
  </w:style>
  <w:style w:type="paragraph" w:styleId="Index1">
    <w:name w:val="index 1"/>
    <w:basedOn w:val="Normal"/>
    <w:next w:val="Normal"/>
    <w:autoRedefine/>
    <w:uiPriority w:val="99"/>
    <w:semiHidden/>
    <w:unhideWhenUsed/>
    <w:qFormat/>
    <w:rsid w:val="002C2563"/>
    <w:pPr>
      <w:spacing w:after="0" w:line="240" w:lineRule="auto"/>
      <w:ind w:left="220" w:hanging="220"/>
    </w:pPr>
  </w:style>
  <w:style w:type="paragraph" w:styleId="Index2">
    <w:name w:val="index 2"/>
    <w:basedOn w:val="Normal"/>
    <w:next w:val="Normal"/>
    <w:autoRedefine/>
    <w:uiPriority w:val="99"/>
    <w:semiHidden/>
    <w:unhideWhenUsed/>
    <w:qFormat/>
    <w:rsid w:val="002C2563"/>
    <w:pPr>
      <w:spacing w:after="0" w:line="240" w:lineRule="auto"/>
      <w:ind w:left="440" w:hanging="220"/>
    </w:pPr>
  </w:style>
  <w:style w:type="paragraph" w:styleId="Index3">
    <w:name w:val="index 3"/>
    <w:basedOn w:val="Normal"/>
    <w:next w:val="Normal"/>
    <w:autoRedefine/>
    <w:uiPriority w:val="99"/>
    <w:semiHidden/>
    <w:unhideWhenUsed/>
    <w:qFormat/>
    <w:rsid w:val="002C2563"/>
    <w:pPr>
      <w:spacing w:after="0" w:line="240" w:lineRule="auto"/>
      <w:ind w:left="660" w:hanging="220"/>
    </w:pPr>
  </w:style>
  <w:style w:type="paragraph" w:styleId="Index4">
    <w:name w:val="index 4"/>
    <w:basedOn w:val="Normal"/>
    <w:next w:val="Normal"/>
    <w:autoRedefine/>
    <w:uiPriority w:val="99"/>
    <w:semiHidden/>
    <w:unhideWhenUsed/>
    <w:qFormat/>
    <w:rsid w:val="002C2563"/>
    <w:pPr>
      <w:spacing w:after="0" w:line="240" w:lineRule="auto"/>
      <w:ind w:left="880" w:hanging="220"/>
    </w:pPr>
  </w:style>
  <w:style w:type="paragraph" w:styleId="Index5">
    <w:name w:val="index 5"/>
    <w:basedOn w:val="Normal"/>
    <w:next w:val="Normal"/>
    <w:autoRedefine/>
    <w:uiPriority w:val="99"/>
    <w:semiHidden/>
    <w:unhideWhenUsed/>
    <w:qFormat/>
    <w:rsid w:val="002C2563"/>
    <w:pPr>
      <w:spacing w:after="0" w:line="240" w:lineRule="auto"/>
      <w:ind w:left="1100" w:hanging="220"/>
    </w:pPr>
  </w:style>
  <w:style w:type="paragraph" w:styleId="Index6">
    <w:name w:val="index 6"/>
    <w:basedOn w:val="Normal"/>
    <w:next w:val="Normal"/>
    <w:autoRedefine/>
    <w:uiPriority w:val="99"/>
    <w:semiHidden/>
    <w:unhideWhenUsed/>
    <w:qFormat/>
    <w:rsid w:val="002C2563"/>
    <w:pPr>
      <w:spacing w:after="0" w:line="240" w:lineRule="auto"/>
      <w:ind w:left="1320" w:hanging="220"/>
    </w:pPr>
  </w:style>
  <w:style w:type="paragraph" w:styleId="Index7">
    <w:name w:val="index 7"/>
    <w:basedOn w:val="Normal"/>
    <w:next w:val="Normal"/>
    <w:autoRedefine/>
    <w:uiPriority w:val="99"/>
    <w:semiHidden/>
    <w:unhideWhenUsed/>
    <w:qFormat/>
    <w:rsid w:val="002C2563"/>
    <w:pPr>
      <w:spacing w:after="0" w:line="240" w:lineRule="auto"/>
      <w:ind w:left="1540" w:hanging="220"/>
    </w:pPr>
  </w:style>
  <w:style w:type="paragraph" w:styleId="Index8">
    <w:name w:val="index 8"/>
    <w:basedOn w:val="Normal"/>
    <w:next w:val="Normal"/>
    <w:autoRedefine/>
    <w:uiPriority w:val="99"/>
    <w:semiHidden/>
    <w:unhideWhenUsed/>
    <w:qFormat/>
    <w:rsid w:val="002C2563"/>
    <w:pPr>
      <w:spacing w:after="0" w:line="240" w:lineRule="auto"/>
      <w:ind w:left="1760" w:hanging="220"/>
    </w:pPr>
  </w:style>
  <w:style w:type="paragraph" w:styleId="Index9">
    <w:name w:val="index 9"/>
    <w:basedOn w:val="Normal"/>
    <w:next w:val="Normal"/>
    <w:autoRedefine/>
    <w:uiPriority w:val="99"/>
    <w:semiHidden/>
    <w:unhideWhenUsed/>
    <w:qFormat/>
    <w:rsid w:val="002C2563"/>
    <w:pPr>
      <w:spacing w:after="0" w:line="240" w:lineRule="auto"/>
      <w:ind w:left="1980" w:hanging="220"/>
    </w:pPr>
  </w:style>
  <w:style w:type="paragraph" w:styleId="Titreindex">
    <w:name w:val="index heading"/>
    <w:basedOn w:val="Normal"/>
    <w:uiPriority w:val="99"/>
    <w:semiHidden/>
    <w:unhideWhenUsed/>
    <w:qFormat/>
    <w:rsid w:val="002C2563"/>
    <w:rPr>
      <w:rFonts w:asciiTheme="majorHAnsi" w:eastAsiaTheme="majorEastAsia" w:hAnsiTheme="majorHAnsi" w:cstheme="majorBidi"/>
      <w:b/>
      <w:bCs/>
    </w:rPr>
  </w:style>
  <w:style w:type="paragraph" w:styleId="Citationintense">
    <w:name w:val="Intense Quote"/>
    <w:basedOn w:val="Normal"/>
    <w:next w:val="Normal"/>
    <w:link w:val="CitationintenseCar"/>
    <w:uiPriority w:val="30"/>
    <w:semiHidden/>
    <w:unhideWhenUsed/>
    <w:qFormat/>
    <w:rsid w:val="00CD5E29"/>
    <w:pPr>
      <w:pBdr>
        <w:top w:val="single" w:sz="4" w:space="10" w:color="17AE92"/>
        <w:bottom w:val="single" w:sz="4" w:space="10" w:color="17AE92"/>
      </w:pBdr>
      <w:spacing w:before="360" w:after="360"/>
      <w:ind w:left="864" w:right="864"/>
      <w:jc w:val="center"/>
    </w:pPr>
    <w:rPr>
      <w:i/>
      <w:iCs/>
      <w:color w:val="11826C" w:themeColor="accent1" w:themeShade="BF"/>
    </w:rPr>
  </w:style>
  <w:style w:type="paragraph" w:styleId="Listepuces3">
    <w:name w:val="List Bullet 3"/>
    <w:basedOn w:val="Normal"/>
    <w:uiPriority w:val="99"/>
    <w:semiHidden/>
    <w:unhideWhenUsed/>
    <w:qFormat/>
    <w:rsid w:val="002C2563"/>
    <w:pPr>
      <w:contextualSpacing/>
    </w:pPr>
  </w:style>
  <w:style w:type="paragraph" w:styleId="Listepuces4">
    <w:name w:val="List Bullet 4"/>
    <w:basedOn w:val="Normal"/>
    <w:uiPriority w:val="99"/>
    <w:semiHidden/>
    <w:unhideWhenUsed/>
    <w:qFormat/>
    <w:rsid w:val="002C2563"/>
    <w:pPr>
      <w:contextualSpacing/>
    </w:pPr>
  </w:style>
  <w:style w:type="paragraph" w:styleId="Listepuces5">
    <w:name w:val="List Bullet 5"/>
    <w:basedOn w:val="Normal"/>
    <w:uiPriority w:val="99"/>
    <w:semiHidden/>
    <w:unhideWhenUsed/>
    <w:qFormat/>
    <w:rsid w:val="002C2563"/>
    <w:pPr>
      <w:contextualSpacing/>
    </w:pPr>
  </w:style>
  <w:style w:type="paragraph" w:styleId="Listenumros">
    <w:name w:val="List Number"/>
    <w:basedOn w:val="Normal"/>
    <w:uiPriority w:val="99"/>
    <w:semiHidden/>
    <w:unhideWhenUsed/>
    <w:qFormat/>
    <w:rsid w:val="002C2563"/>
    <w:pPr>
      <w:contextualSpacing/>
    </w:pPr>
  </w:style>
  <w:style w:type="paragraph" w:styleId="Listepuces">
    <w:name w:val="List Bullet"/>
    <w:basedOn w:val="Normal"/>
    <w:uiPriority w:val="99"/>
    <w:semiHidden/>
    <w:unhideWhenUsed/>
    <w:qFormat/>
    <w:rsid w:val="002C2563"/>
    <w:pPr>
      <w:contextualSpacing/>
    </w:pPr>
  </w:style>
  <w:style w:type="paragraph" w:styleId="Listepuces2">
    <w:name w:val="List Bullet 2"/>
    <w:basedOn w:val="Normal"/>
    <w:uiPriority w:val="99"/>
    <w:semiHidden/>
    <w:unhideWhenUsed/>
    <w:qFormat/>
    <w:rsid w:val="002C2563"/>
    <w:pPr>
      <w:contextualSpacing/>
    </w:pPr>
  </w:style>
  <w:style w:type="paragraph" w:styleId="Listecontinue">
    <w:name w:val="List Continue"/>
    <w:basedOn w:val="Normal"/>
    <w:uiPriority w:val="99"/>
    <w:semiHidden/>
    <w:unhideWhenUsed/>
    <w:qFormat/>
    <w:rsid w:val="002C2563"/>
    <w:pPr>
      <w:spacing w:after="120"/>
      <w:ind w:left="360"/>
      <w:contextualSpacing/>
    </w:pPr>
  </w:style>
  <w:style w:type="paragraph" w:styleId="Listecontinue2">
    <w:name w:val="List Continue 2"/>
    <w:basedOn w:val="Normal"/>
    <w:uiPriority w:val="99"/>
    <w:semiHidden/>
    <w:unhideWhenUsed/>
    <w:qFormat/>
    <w:rsid w:val="002C2563"/>
    <w:pPr>
      <w:spacing w:after="120"/>
      <w:ind w:left="720"/>
      <w:contextualSpacing/>
    </w:pPr>
  </w:style>
  <w:style w:type="paragraph" w:styleId="Listecontinue3">
    <w:name w:val="List Continue 3"/>
    <w:basedOn w:val="Normal"/>
    <w:uiPriority w:val="99"/>
    <w:semiHidden/>
    <w:unhideWhenUsed/>
    <w:qFormat/>
    <w:rsid w:val="002C2563"/>
    <w:pPr>
      <w:spacing w:after="120"/>
      <w:ind w:left="1080"/>
      <w:contextualSpacing/>
    </w:pPr>
  </w:style>
  <w:style w:type="paragraph" w:styleId="Listecontinue4">
    <w:name w:val="List Continue 4"/>
    <w:basedOn w:val="Normal"/>
    <w:uiPriority w:val="99"/>
    <w:semiHidden/>
    <w:unhideWhenUsed/>
    <w:qFormat/>
    <w:rsid w:val="002C2563"/>
    <w:pPr>
      <w:spacing w:after="120"/>
      <w:ind w:left="1440"/>
      <w:contextualSpacing/>
    </w:pPr>
  </w:style>
  <w:style w:type="paragraph" w:styleId="Listecontinue5">
    <w:name w:val="List Continue 5"/>
    <w:basedOn w:val="Normal"/>
    <w:uiPriority w:val="99"/>
    <w:semiHidden/>
    <w:unhideWhenUsed/>
    <w:qFormat/>
    <w:rsid w:val="002C2563"/>
    <w:pPr>
      <w:spacing w:after="120"/>
      <w:ind w:left="1800"/>
      <w:contextualSpacing/>
    </w:pPr>
  </w:style>
  <w:style w:type="paragraph" w:styleId="Listenumros2">
    <w:name w:val="List Number 2"/>
    <w:basedOn w:val="Normal"/>
    <w:uiPriority w:val="99"/>
    <w:semiHidden/>
    <w:unhideWhenUsed/>
    <w:qFormat/>
    <w:rsid w:val="002C2563"/>
    <w:pPr>
      <w:contextualSpacing/>
    </w:pPr>
  </w:style>
  <w:style w:type="paragraph" w:styleId="Listenumros3">
    <w:name w:val="List Number 3"/>
    <w:basedOn w:val="Normal"/>
    <w:uiPriority w:val="99"/>
    <w:semiHidden/>
    <w:unhideWhenUsed/>
    <w:qFormat/>
    <w:rsid w:val="002C2563"/>
    <w:pPr>
      <w:contextualSpacing/>
    </w:pPr>
  </w:style>
  <w:style w:type="paragraph" w:styleId="Listenumros4">
    <w:name w:val="List Number 4"/>
    <w:basedOn w:val="Normal"/>
    <w:uiPriority w:val="99"/>
    <w:semiHidden/>
    <w:unhideWhenUsed/>
    <w:qFormat/>
    <w:rsid w:val="002C2563"/>
    <w:pPr>
      <w:contextualSpacing/>
    </w:pPr>
  </w:style>
  <w:style w:type="paragraph" w:styleId="Listenumros5">
    <w:name w:val="List Number 5"/>
    <w:basedOn w:val="Normal"/>
    <w:uiPriority w:val="99"/>
    <w:semiHidden/>
    <w:unhideWhenUsed/>
    <w:qFormat/>
    <w:rsid w:val="002C2563"/>
    <w:pPr>
      <w:contextualSpacing/>
    </w:pPr>
  </w:style>
  <w:style w:type="paragraph" w:styleId="Paragraphedeliste">
    <w:name w:val="List Paragraph"/>
    <w:basedOn w:val="Normal"/>
    <w:uiPriority w:val="34"/>
    <w:semiHidden/>
    <w:unhideWhenUsed/>
    <w:qFormat/>
    <w:rsid w:val="002C2563"/>
    <w:pPr>
      <w:ind w:left="720"/>
      <w:contextualSpacing/>
    </w:pPr>
  </w:style>
  <w:style w:type="paragraph" w:styleId="Textedemacro">
    <w:name w:val="macro"/>
    <w:link w:val="TextedemacroCar"/>
    <w:uiPriority w:val="99"/>
    <w:semiHidden/>
    <w:unhideWhenUsed/>
    <w:qFormat/>
    <w:rsid w:val="002C2563"/>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paragraph" w:styleId="En-ttedemessage">
    <w:name w:val="Message Header"/>
    <w:basedOn w:val="Normal"/>
    <w:uiPriority w:val="99"/>
    <w:semiHidden/>
    <w:unhideWhenUsed/>
    <w:qFormat/>
    <w:rsid w:val="00CD5E29"/>
    <w:pPr>
      <w:pBdr>
        <w:top w:val="single" w:sz="6" w:space="1" w:color="00000A"/>
        <w:left w:val="single" w:sz="6" w:space="1" w:color="00000A"/>
        <w:bottom w:val="single" w:sz="6" w:space="1" w:color="00000A"/>
        <w:right w:val="single" w:sz="6" w:space="1" w:color="00000A"/>
      </w:pBdr>
      <w:shd w:val="pct20" w:color="auto" w:fill="auto"/>
      <w:spacing w:after="0" w:line="240" w:lineRule="auto"/>
      <w:ind w:left="1080" w:hanging="1080"/>
    </w:pPr>
    <w:rPr>
      <w:rFonts w:asciiTheme="majorHAnsi" w:eastAsiaTheme="majorEastAsia" w:hAnsiTheme="majorHAnsi" w:cstheme="majorBidi"/>
      <w:color w:val="262626" w:themeColor="text1" w:themeTint="D9"/>
      <w:sz w:val="24"/>
      <w:szCs w:val="24"/>
    </w:rPr>
  </w:style>
  <w:style w:type="paragraph" w:styleId="NormalWeb">
    <w:name w:val="Normal (Web)"/>
    <w:basedOn w:val="Normal"/>
    <w:uiPriority w:val="99"/>
    <w:semiHidden/>
    <w:unhideWhenUsed/>
    <w:qFormat/>
    <w:rsid w:val="002C2563"/>
    <w:rPr>
      <w:rFonts w:ascii="Times New Roman" w:hAnsi="Times New Roman" w:cs="Times New Roman"/>
      <w:sz w:val="24"/>
      <w:szCs w:val="24"/>
    </w:rPr>
  </w:style>
  <w:style w:type="paragraph" w:styleId="Retraitnormal">
    <w:name w:val="Normal Indent"/>
    <w:basedOn w:val="Normal"/>
    <w:uiPriority w:val="99"/>
    <w:semiHidden/>
    <w:unhideWhenUsed/>
    <w:qFormat/>
    <w:rsid w:val="002C2563"/>
    <w:pPr>
      <w:ind w:left="720"/>
    </w:pPr>
  </w:style>
  <w:style w:type="paragraph" w:styleId="Titredenote">
    <w:name w:val="Note Heading"/>
    <w:basedOn w:val="Normal"/>
    <w:next w:val="Normal"/>
    <w:link w:val="TitredenoteCar"/>
    <w:uiPriority w:val="99"/>
    <w:semiHidden/>
    <w:unhideWhenUsed/>
    <w:qFormat/>
    <w:rsid w:val="002C2563"/>
    <w:pPr>
      <w:spacing w:after="0" w:line="240" w:lineRule="auto"/>
    </w:pPr>
  </w:style>
  <w:style w:type="paragraph" w:styleId="Textebrut">
    <w:name w:val="Plain Text"/>
    <w:basedOn w:val="Normal"/>
    <w:link w:val="TextebrutCar"/>
    <w:uiPriority w:val="99"/>
    <w:semiHidden/>
    <w:unhideWhenUsed/>
    <w:qFormat/>
    <w:rsid w:val="002C2563"/>
    <w:pPr>
      <w:spacing w:after="0" w:line="240" w:lineRule="auto"/>
    </w:pPr>
    <w:rPr>
      <w:rFonts w:ascii="Consolas" w:hAnsi="Consolas"/>
      <w:szCs w:val="21"/>
    </w:rPr>
  </w:style>
  <w:style w:type="paragraph" w:styleId="Citation">
    <w:name w:val="Quote"/>
    <w:basedOn w:val="Normal"/>
    <w:next w:val="Normal"/>
    <w:link w:val="CitationCar"/>
    <w:uiPriority w:val="29"/>
    <w:semiHidden/>
    <w:unhideWhenUsed/>
    <w:qFormat/>
    <w:rsid w:val="002C2563"/>
    <w:pPr>
      <w:spacing w:before="200" w:after="160"/>
      <w:ind w:left="864" w:right="864"/>
      <w:jc w:val="center"/>
    </w:pPr>
    <w:rPr>
      <w:i/>
      <w:iCs/>
      <w:color w:val="404040" w:themeColor="text1" w:themeTint="BF"/>
    </w:rPr>
  </w:style>
  <w:style w:type="paragraph" w:styleId="Sous-titre">
    <w:name w:val="Subtitle"/>
    <w:basedOn w:val="Normal"/>
    <w:next w:val="Normal"/>
    <w:uiPriority w:val="11"/>
    <w:semiHidden/>
    <w:unhideWhenUsed/>
    <w:qFormat/>
    <w:rsid w:val="002C2563"/>
    <w:pPr>
      <w:spacing w:after="160"/>
    </w:pPr>
    <w:rPr>
      <w:rFonts w:eastAsiaTheme="minorEastAsia"/>
      <w:color w:val="5A5A5A" w:themeColor="text1" w:themeTint="A5"/>
      <w:spacing w:val="15"/>
    </w:rPr>
  </w:style>
  <w:style w:type="paragraph" w:styleId="Tabledesrfrencesjuridiques">
    <w:name w:val="table of authorities"/>
    <w:basedOn w:val="Normal"/>
    <w:next w:val="Normal"/>
    <w:uiPriority w:val="99"/>
    <w:semiHidden/>
    <w:unhideWhenUsed/>
    <w:qFormat/>
    <w:rsid w:val="002C2563"/>
    <w:pPr>
      <w:spacing w:after="0"/>
      <w:ind w:left="220" w:hanging="220"/>
    </w:pPr>
  </w:style>
  <w:style w:type="paragraph" w:styleId="Tabledesillustrations">
    <w:name w:val="table of figures"/>
    <w:basedOn w:val="Normal"/>
    <w:next w:val="Normal"/>
    <w:uiPriority w:val="99"/>
    <w:semiHidden/>
    <w:unhideWhenUsed/>
    <w:qFormat/>
    <w:rsid w:val="002C2563"/>
    <w:pPr>
      <w:spacing w:after="0"/>
    </w:pPr>
  </w:style>
  <w:style w:type="paragraph" w:styleId="TitreTR">
    <w:name w:val="toa heading"/>
    <w:basedOn w:val="Normal"/>
    <w:next w:val="Normal"/>
    <w:uiPriority w:val="99"/>
    <w:semiHidden/>
    <w:unhideWhenUsed/>
    <w:qFormat/>
    <w:rsid w:val="002C2563"/>
    <w:pPr>
      <w:spacing w:before="120"/>
    </w:pPr>
    <w:rPr>
      <w:rFonts w:asciiTheme="majorHAnsi" w:eastAsiaTheme="majorEastAsia" w:hAnsiTheme="majorHAnsi" w:cstheme="majorBidi"/>
      <w:b/>
      <w:bCs/>
      <w:sz w:val="24"/>
      <w:szCs w:val="24"/>
    </w:rPr>
  </w:style>
  <w:style w:type="paragraph" w:styleId="TM1">
    <w:name w:val="toc 1"/>
    <w:basedOn w:val="Normal"/>
    <w:next w:val="Normal"/>
    <w:autoRedefine/>
    <w:uiPriority w:val="39"/>
    <w:semiHidden/>
    <w:unhideWhenUsed/>
    <w:rsid w:val="002C2563"/>
    <w:pPr>
      <w:spacing w:after="100"/>
    </w:pPr>
  </w:style>
  <w:style w:type="paragraph" w:styleId="TM2">
    <w:name w:val="toc 2"/>
    <w:basedOn w:val="Normal"/>
    <w:next w:val="Normal"/>
    <w:autoRedefine/>
    <w:uiPriority w:val="39"/>
    <w:semiHidden/>
    <w:unhideWhenUsed/>
    <w:rsid w:val="002C2563"/>
    <w:pPr>
      <w:spacing w:after="100"/>
      <w:ind w:left="220"/>
    </w:pPr>
  </w:style>
  <w:style w:type="paragraph" w:styleId="TM3">
    <w:name w:val="toc 3"/>
    <w:basedOn w:val="Normal"/>
    <w:next w:val="Normal"/>
    <w:autoRedefine/>
    <w:uiPriority w:val="39"/>
    <w:semiHidden/>
    <w:unhideWhenUsed/>
    <w:rsid w:val="002C2563"/>
    <w:pPr>
      <w:spacing w:after="100"/>
      <w:ind w:left="440"/>
    </w:pPr>
  </w:style>
  <w:style w:type="paragraph" w:styleId="TM4">
    <w:name w:val="toc 4"/>
    <w:basedOn w:val="Normal"/>
    <w:next w:val="Normal"/>
    <w:autoRedefine/>
    <w:uiPriority w:val="39"/>
    <w:semiHidden/>
    <w:unhideWhenUsed/>
    <w:rsid w:val="002C2563"/>
    <w:pPr>
      <w:spacing w:after="100"/>
      <w:ind w:left="660"/>
    </w:pPr>
  </w:style>
  <w:style w:type="paragraph" w:styleId="TM5">
    <w:name w:val="toc 5"/>
    <w:basedOn w:val="Normal"/>
    <w:next w:val="Normal"/>
    <w:autoRedefine/>
    <w:uiPriority w:val="39"/>
    <w:semiHidden/>
    <w:unhideWhenUsed/>
    <w:rsid w:val="002C2563"/>
    <w:pPr>
      <w:spacing w:after="100"/>
      <w:ind w:left="880"/>
    </w:pPr>
  </w:style>
  <w:style w:type="paragraph" w:styleId="TM6">
    <w:name w:val="toc 6"/>
    <w:basedOn w:val="Normal"/>
    <w:next w:val="Normal"/>
    <w:autoRedefine/>
    <w:uiPriority w:val="39"/>
    <w:semiHidden/>
    <w:unhideWhenUsed/>
    <w:rsid w:val="002C2563"/>
    <w:pPr>
      <w:spacing w:after="100"/>
      <w:ind w:left="1100"/>
    </w:pPr>
  </w:style>
  <w:style w:type="paragraph" w:styleId="TM7">
    <w:name w:val="toc 7"/>
    <w:basedOn w:val="Normal"/>
    <w:next w:val="Normal"/>
    <w:autoRedefine/>
    <w:uiPriority w:val="39"/>
    <w:semiHidden/>
    <w:unhideWhenUsed/>
    <w:rsid w:val="002C2563"/>
    <w:pPr>
      <w:spacing w:after="100"/>
      <w:ind w:left="1320"/>
    </w:pPr>
  </w:style>
  <w:style w:type="paragraph" w:styleId="TM8">
    <w:name w:val="toc 8"/>
    <w:basedOn w:val="Normal"/>
    <w:next w:val="Normal"/>
    <w:autoRedefine/>
    <w:uiPriority w:val="39"/>
    <w:semiHidden/>
    <w:unhideWhenUsed/>
    <w:rsid w:val="002C2563"/>
    <w:pPr>
      <w:spacing w:after="100"/>
      <w:ind w:left="1540"/>
    </w:pPr>
  </w:style>
  <w:style w:type="paragraph" w:styleId="TM9">
    <w:name w:val="toc 9"/>
    <w:basedOn w:val="Normal"/>
    <w:next w:val="Normal"/>
    <w:autoRedefine/>
    <w:uiPriority w:val="39"/>
    <w:semiHidden/>
    <w:unhideWhenUsed/>
    <w:rsid w:val="002C2563"/>
    <w:pPr>
      <w:spacing w:after="100"/>
      <w:ind w:left="1760"/>
    </w:pPr>
  </w:style>
  <w:style w:type="paragraph" w:styleId="En-ttedetabledesmatires">
    <w:name w:val="TOC Heading"/>
    <w:basedOn w:val="Titre1"/>
    <w:next w:val="Normal"/>
    <w:uiPriority w:val="39"/>
    <w:semiHidden/>
    <w:unhideWhenUsed/>
    <w:qFormat/>
    <w:rsid w:val="002C2563"/>
  </w:style>
  <w:style w:type="paragraph" w:styleId="Salutations">
    <w:name w:val="Salutation"/>
    <w:basedOn w:val="Normal"/>
    <w:next w:val="Normal"/>
    <w:link w:val="SalutationsCar"/>
    <w:uiPriority w:val="4"/>
    <w:qFormat/>
    <w:rsid w:val="00156EF1"/>
  </w:style>
  <w:style w:type="table" w:styleId="Grillecouleur">
    <w:name w:val="Colorful Grid"/>
    <w:basedOn w:val="TableauNormal"/>
    <w:uiPriority w:val="73"/>
    <w:semiHidden/>
    <w:unhideWhenUsed/>
    <w:rsid w:val="002C2563"/>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llecouleur-Accent1">
    <w:name w:val="Colorful Grid Accent 1"/>
    <w:basedOn w:val="TableauNormal"/>
    <w:uiPriority w:val="73"/>
    <w:semiHidden/>
    <w:unhideWhenUsed/>
    <w:rsid w:val="002C2563"/>
    <w:rPr>
      <w:color w:val="000000" w:themeColor="text1"/>
    </w:rPr>
    <w:tblPr>
      <w:tblStyleRowBandSize w:val="1"/>
      <w:tblStyleColBandSize w:val="1"/>
      <w:tblBorders>
        <w:insideH w:val="single" w:sz="4" w:space="0" w:color="FFFFFF" w:themeColor="background1"/>
      </w:tblBorders>
    </w:tblPr>
    <w:tcPr>
      <w:shd w:val="clear" w:color="auto" w:fill="C7F7EE" w:themeFill="accent1" w:themeFillTint="33"/>
    </w:tcPr>
    <w:tblStylePr w:type="firstRow">
      <w:rPr>
        <w:b/>
        <w:bCs/>
      </w:rPr>
      <w:tblPr/>
      <w:tcPr>
        <w:shd w:val="clear" w:color="auto" w:fill="90F0DE" w:themeFill="accent1" w:themeFillTint="66"/>
      </w:tcPr>
    </w:tblStylePr>
    <w:tblStylePr w:type="lastRow">
      <w:rPr>
        <w:b/>
        <w:bCs/>
        <w:color w:val="000000" w:themeColor="text1"/>
      </w:rPr>
      <w:tblPr/>
      <w:tcPr>
        <w:shd w:val="clear" w:color="auto" w:fill="90F0DE" w:themeFill="accent1" w:themeFillTint="66"/>
      </w:tcPr>
    </w:tblStylePr>
    <w:tblStylePr w:type="firstCol">
      <w:rPr>
        <w:color w:val="FFFFFF" w:themeColor="background1"/>
      </w:rPr>
      <w:tblPr/>
      <w:tcPr>
        <w:shd w:val="clear" w:color="auto" w:fill="11826C" w:themeFill="accent1" w:themeFillShade="BF"/>
      </w:tcPr>
    </w:tblStylePr>
    <w:tblStylePr w:type="lastCol">
      <w:rPr>
        <w:color w:val="FFFFFF" w:themeColor="background1"/>
      </w:rPr>
      <w:tblPr/>
      <w:tcPr>
        <w:shd w:val="clear" w:color="auto" w:fill="11826C" w:themeFill="accent1" w:themeFillShade="BF"/>
      </w:tcPr>
    </w:tblStylePr>
    <w:tblStylePr w:type="band1Vert">
      <w:tblPr/>
      <w:tcPr>
        <w:shd w:val="clear" w:color="auto" w:fill="75ECD6" w:themeFill="accent1" w:themeFillTint="7F"/>
      </w:tcPr>
    </w:tblStylePr>
    <w:tblStylePr w:type="band1Horz">
      <w:tblPr/>
      <w:tcPr>
        <w:shd w:val="clear" w:color="auto" w:fill="75ECD6" w:themeFill="accent1" w:themeFillTint="7F"/>
      </w:tcPr>
    </w:tblStylePr>
  </w:style>
  <w:style w:type="table" w:styleId="Grillecouleur-Accent2">
    <w:name w:val="Colorful Grid Accent 2"/>
    <w:basedOn w:val="TableauNormal"/>
    <w:uiPriority w:val="73"/>
    <w:semiHidden/>
    <w:unhideWhenUsed/>
    <w:rsid w:val="002C2563"/>
    <w:rPr>
      <w:color w:val="000000" w:themeColor="text1"/>
    </w:rPr>
    <w:tblPr>
      <w:tblStyleRowBandSize w:val="1"/>
      <w:tblStyleColBandSize w:val="1"/>
      <w:tblBorders>
        <w:insideH w:val="single" w:sz="4" w:space="0" w:color="FFFFFF" w:themeColor="background1"/>
      </w:tblBorders>
    </w:tblPr>
    <w:tcPr>
      <w:shd w:val="clear" w:color="auto" w:fill="FDECD8" w:themeFill="accent2" w:themeFillTint="33"/>
    </w:tcPr>
    <w:tblStylePr w:type="firstRow">
      <w:rPr>
        <w:b/>
        <w:bCs/>
      </w:rPr>
      <w:tblPr/>
      <w:tcPr>
        <w:shd w:val="clear" w:color="auto" w:fill="FBD9B2" w:themeFill="accent2" w:themeFillTint="66"/>
      </w:tcPr>
    </w:tblStylePr>
    <w:tblStylePr w:type="lastRow">
      <w:rPr>
        <w:b/>
        <w:bCs/>
        <w:color w:val="000000" w:themeColor="text1"/>
      </w:rPr>
      <w:tblPr/>
      <w:tcPr>
        <w:shd w:val="clear" w:color="auto" w:fill="FBD9B2" w:themeFill="accent2" w:themeFillTint="66"/>
      </w:tcPr>
    </w:tblStylePr>
    <w:tblStylePr w:type="firstCol">
      <w:rPr>
        <w:color w:val="FFFFFF" w:themeColor="background1"/>
      </w:rPr>
      <w:tblPr/>
      <w:tcPr>
        <w:shd w:val="clear" w:color="auto" w:fill="DE7B09" w:themeFill="accent2" w:themeFillShade="BF"/>
      </w:tcPr>
    </w:tblStylePr>
    <w:tblStylePr w:type="lastCol">
      <w:rPr>
        <w:color w:val="FFFFFF" w:themeColor="background1"/>
      </w:rPr>
      <w:tblPr/>
      <w:tcPr>
        <w:shd w:val="clear" w:color="auto" w:fill="DE7B09" w:themeFill="accent2" w:themeFillShade="BF"/>
      </w:tcPr>
    </w:tblStylePr>
    <w:tblStylePr w:type="band1Vert">
      <w:tblPr/>
      <w:tcPr>
        <w:shd w:val="clear" w:color="auto" w:fill="FBD09F" w:themeFill="accent2" w:themeFillTint="7F"/>
      </w:tcPr>
    </w:tblStylePr>
    <w:tblStylePr w:type="band1Horz">
      <w:tblPr/>
      <w:tcPr>
        <w:shd w:val="clear" w:color="auto" w:fill="FBD09F" w:themeFill="accent2" w:themeFillTint="7F"/>
      </w:tcPr>
    </w:tblStylePr>
  </w:style>
  <w:style w:type="table" w:styleId="Grillecouleur-Accent3">
    <w:name w:val="Colorful Grid Accent 3"/>
    <w:basedOn w:val="TableauNormal"/>
    <w:uiPriority w:val="73"/>
    <w:semiHidden/>
    <w:unhideWhenUsed/>
    <w:rsid w:val="002C2563"/>
    <w:rPr>
      <w:color w:val="000000" w:themeColor="text1"/>
    </w:rPr>
    <w:tblPr>
      <w:tblStyleRowBandSize w:val="1"/>
      <w:tblStyleColBandSize w:val="1"/>
      <w:tblBorders>
        <w:insideH w:val="single" w:sz="4" w:space="0" w:color="FFFFFF" w:themeColor="background1"/>
      </w:tblBorders>
    </w:tblPr>
    <w:tcPr>
      <w:shd w:val="clear" w:color="auto" w:fill="E1E5E6" w:themeFill="accent3" w:themeFillTint="33"/>
    </w:tcPr>
    <w:tblStylePr w:type="firstRow">
      <w:rPr>
        <w:b/>
        <w:bCs/>
      </w:rPr>
      <w:tblPr/>
      <w:tcPr>
        <w:shd w:val="clear" w:color="auto" w:fill="C4CBCE" w:themeFill="accent3" w:themeFillTint="66"/>
      </w:tcPr>
    </w:tblStylePr>
    <w:tblStylePr w:type="lastRow">
      <w:rPr>
        <w:b/>
        <w:bCs/>
        <w:color w:val="000000" w:themeColor="text1"/>
      </w:rPr>
      <w:tblPr/>
      <w:tcPr>
        <w:shd w:val="clear" w:color="auto" w:fill="C4CBCE" w:themeFill="accent3" w:themeFillTint="66"/>
      </w:tcPr>
    </w:tblStylePr>
    <w:tblStylePr w:type="firstCol">
      <w:rPr>
        <w:color w:val="FFFFFF" w:themeColor="background1"/>
      </w:rPr>
      <w:tblPr/>
      <w:tcPr>
        <w:shd w:val="clear" w:color="auto" w:fill="535E62" w:themeFill="accent3" w:themeFillShade="BF"/>
      </w:tcPr>
    </w:tblStylePr>
    <w:tblStylePr w:type="lastCol">
      <w:rPr>
        <w:color w:val="FFFFFF" w:themeColor="background1"/>
      </w:rPr>
      <w:tblPr/>
      <w:tcPr>
        <w:shd w:val="clear" w:color="auto" w:fill="535E62" w:themeFill="accent3" w:themeFillShade="BF"/>
      </w:tcPr>
    </w:tblStylePr>
    <w:tblStylePr w:type="band1Vert">
      <w:tblPr/>
      <w:tcPr>
        <w:shd w:val="clear" w:color="auto" w:fill="B6BEC2" w:themeFill="accent3" w:themeFillTint="7F"/>
      </w:tcPr>
    </w:tblStylePr>
    <w:tblStylePr w:type="band1Horz">
      <w:tblPr/>
      <w:tcPr>
        <w:shd w:val="clear" w:color="auto" w:fill="B6BEC2" w:themeFill="accent3" w:themeFillTint="7F"/>
      </w:tcPr>
    </w:tblStylePr>
  </w:style>
  <w:style w:type="table" w:styleId="Grillecouleur-Accent4">
    <w:name w:val="Colorful Grid Accent 4"/>
    <w:basedOn w:val="TableauNormal"/>
    <w:uiPriority w:val="73"/>
    <w:semiHidden/>
    <w:unhideWhenUsed/>
    <w:rsid w:val="002C2563"/>
    <w:rPr>
      <w:color w:val="000000" w:themeColor="text1"/>
    </w:rPr>
    <w:tblPr>
      <w:tblStyleRowBandSize w:val="1"/>
      <w:tblStyleColBandSize w:val="1"/>
      <w:tblBorders>
        <w:insideH w:val="single" w:sz="4" w:space="0" w:color="FFFFFF" w:themeColor="background1"/>
      </w:tblBorders>
    </w:tblPr>
    <w:tcPr>
      <w:shd w:val="clear" w:color="auto" w:fill="C9EBF8" w:themeFill="accent4" w:themeFillTint="33"/>
    </w:tcPr>
    <w:tblStylePr w:type="firstRow">
      <w:rPr>
        <w:b/>
        <w:bCs/>
      </w:rPr>
      <w:tblPr/>
      <w:tcPr>
        <w:shd w:val="clear" w:color="auto" w:fill="94D7F1" w:themeFill="accent4" w:themeFillTint="66"/>
      </w:tcPr>
    </w:tblStylePr>
    <w:tblStylePr w:type="lastRow">
      <w:rPr>
        <w:b/>
        <w:bCs/>
        <w:color w:val="000000" w:themeColor="text1"/>
      </w:rPr>
      <w:tblPr/>
      <w:tcPr>
        <w:shd w:val="clear" w:color="auto" w:fill="94D7F1" w:themeFill="accent4" w:themeFillTint="66"/>
      </w:tcPr>
    </w:tblStylePr>
    <w:tblStylePr w:type="firstCol">
      <w:rPr>
        <w:color w:val="FFFFFF" w:themeColor="background1"/>
      </w:rPr>
      <w:tblPr/>
      <w:tcPr>
        <w:shd w:val="clear" w:color="auto" w:fill="11698B" w:themeFill="accent4" w:themeFillShade="BF"/>
      </w:tcPr>
    </w:tblStylePr>
    <w:tblStylePr w:type="lastCol">
      <w:rPr>
        <w:color w:val="FFFFFF" w:themeColor="background1"/>
      </w:rPr>
      <w:tblPr/>
      <w:tcPr>
        <w:shd w:val="clear" w:color="auto" w:fill="11698B" w:themeFill="accent4" w:themeFillShade="BF"/>
      </w:tcPr>
    </w:tblStylePr>
    <w:tblStylePr w:type="band1Vert">
      <w:tblPr/>
      <w:tcPr>
        <w:shd w:val="clear" w:color="auto" w:fill="79CDEE" w:themeFill="accent4" w:themeFillTint="7F"/>
      </w:tcPr>
    </w:tblStylePr>
    <w:tblStylePr w:type="band1Horz">
      <w:tblPr/>
      <w:tcPr>
        <w:shd w:val="clear" w:color="auto" w:fill="79CDEE" w:themeFill="accent4" w:themeFillTint="7F"/>
      </w:tcPr>
    </w:tblStylePr>
  </w:style>
  <w:style w:type="table" w:styleId="Grillecouleur-Accent5">
    <w:name w:val="Colorful Grid Accent 5"/>
    <w:basedOn w:val="TableauNormal"/>
    <w:uiPriority w:val="73"/>
    <w:semiHidden/>
    <w:unhideWhenUsed/>
    <w:rsid w:val="002C2563"/>
    <w:rPr>
      <w:color w:val="000000" w:themeColor="text1"/>
    </w:rPr>
    <w:tblPr>
      <w:tblStyleRowBandSize w:val="1"/>
      <w:tblStyleColBandSize w:val="1"/>
      <w:tblBorders>
        <w:insideH w:val="single" w:sz="4" w:space="0" w:color="FFFFFF" w:themeColor="background1"/>
      </w:tblBorders>
    </w:tblPr>
    <w:tcPr>
      <w:shd w:val="clear" w:color="auto" w:fill="F9DDDB" w:themeFill="accent5" w:themeFillTint="33"/>
    </w:tcPr>
    <w:tblStylePr w:type="firstRow">
      <w:rPr>
        <w:b/>
        <w:bCs/>
      </w:rPr>
      <w:tblPr/>
      <w:tcPr>
        <w:shd w:val="clear" w:color="auto" w:fill="F3BCB8" w:themeFill="accent5" w:themeFillTint="66"/>
      </w:tcPr>
    </w:tblStylePr>
    <w:tblStylePr w:type="lastRow">
      <w:rPr>
        <w:b/>
        <w:bCs/>
        <w:color w:val="000000" w:themeColor="text1"/>
      </w:rPr>
      <w:tblPr/>
      <w:tcPr>
        <w:shd w:val="clear" w:color="auto" w:fill="F3BCB8" w:themeFill="accent5" w:themeFillTint="66"/>
      </w:tcPr>
    </w:tblStylePr>
    <w:tblStylePr w:type="firstCol">
      <w:rPr>
        <w:color w:val="FFFFFF" w:themeColor="background1"/>
      </w:rPr>
      <w:tblPr/>
      <w:tcPr>
        <w:shd w:val="clear" w:color="auto" w:fill="C52A1F" w:themeFill="accent5" w:themeFillShade="BF"/>
      </w:tcPr>
    </w:tblStylePr>
    <w:tblStylePr w:type="lastCol">
      <w:rPr>
        <w:color w:val="FFFFFF" w:themeColor="background1"/>
      </w:rPr>
      <w:tblPr/>
      <w:tcPr>
        <w:shd w:val="clear" w:color="auto" w:fill="C52A1F" w:themeFill="accent5" w:themeFillShade="BF"/>
      </w:tcPr>
    </w:tblStylePr>
    <w:tblStylePr w:type="band1Vert">
      <w:tblPr/>
      <w:tcPr>
        <w:shd w:val="clear" w:color="auto" w:fill="F1ABA6" w:themeFill="accent5" w:themeFillTint="7F"/>
      </w:tcPr>
    </w:tblStylePr>
    <w:tblStylePr w:type="band1Horz">
      <w:tblPr/>
      <w:tcPr>
        <w:shd w:val="clear" w:color="auto" w:fill="F1ABA6" w:themeFill="accent5" w:themeFillTint="7F"/>
      </w:tcPr>
    </w:tblStylePr>
  </w:style>
  <w:style w:type="table" w:styleId="Grillecouleur-Accent6">
    <w:name w:val="Colorful Grid Accent 6"/>
    <w:basedOn w:val="TableauNormal"/>
    <w:uiPriority w:val="73"/>
    <w:semiHidden/>
    <w:unhideWhenUsed/>
    <w:rsid w:val="002C2563"/>
    <w:rPr>
      <w:color w:val="000000" w:themeColor="text1"/>
    </w:rPr>
    <w:tblPr>
      <w:tblStyleRowBandSize w:val="1"/>
      <w:tblStyleColBandSize w:val="1"/>
      <w:tblBorders>
        <w:insideH w:val="single" w:sz="4" w:space="0" w:color="FFFFFF" w:themeColor="background1"/>
      </w:tblBorders>
    </w:tblPr>
    <w:tcPr>
      <w:shd w:val="clear" w:color="auto" w:fill="E1F0D8" w:themeFill="accent6" w:themeFillTint="33"/>
    </w:tcPr>
    <w:tblStylePr w:type="firstRow">
      <w:rPr>
        <w:b/>
        <w:bCs/>
      </w:rPr>
      <w:tblPr/>
      <w:tcPr>
        <w:shd w:val="clear" w:color="auto" w:fill="C4E2B2" w:themeFill="accent6" w:themeFillTint="66"/>
      </w:tcPr>
    </w:tblStylePr>
    <w:tblStylePr w:type="lastRow">
      <w:rPr>
        <w:b/>
        <w:bCs/>
        <w:color w:val="000000" w:themeColor="text1"/>
      </w:rPr>
      <w:tblPr/>
      <w:tcPr>
        <w:shd w:val="clear" w:color="auto" w:fill="C4E2B2" w:themeFill="accent6" w:themeFillTint="66"/>
      </w:tcPr>
    </w:tblStylePr>
    <w:tblStylePr w:type="firstCol">
      <w:rPr>
        <w:color w:val="FFFFFF" w:themeColor="background1"/>
      </w:rPr>
      <w:tblPr/>
      <w:tcPr>
        <w:shd w:val="clear" w:color="auto" w:fill="528633" w:themeFill="accent6" w:themeFillShade="BF"/>
      </w:tcPr>
    </w:tblStylePr>
    <w:tblStylePr w:type="lastCol">
      <w:rPr>
        <w:color w:val="FFFFFF" w:themeColor="background1"/>
      </w:rPr>
      <w:tblPr/>
      <w:tcPr>
        <w:shd w:val="clear" w:color="auto" w:fill="528633" w:themeFill="accent6" w:themeFillShade="BF"/>
      </w:tcPr>
    </w:tblStylePr>
    <w:tblStylePr w:type="band1Vert">
      <w:tblPr/>
      <w:tcPr>
        <w:shd w:val="clear" w:color="auto" w:fill="B6DBA0" w:themeFill="accent6" w:themeFillTint="7F"/>
      </w:tcPr>
    </w:tblStylePr>
    <w:tblStylePr w:type="band1Horz">
      <w:tblPr/>
      <w:tcPr>
        <w:shd w:val="clear" w:color="auto" w:fill="B6DBA0" w:themeFill="accent6" w:themeFillTint="7F"/>
      </w:tcPr>
    </w:tblStylePr>
  </w:style>
  <w:style w:type="table" w:styleId="Listecouleur">
    <w:name w:val="Colorful List"/>
    <w:basedOn w:val="TableauNormal"/>
    <w:uiPriority w:val="72"/>
    <w:semiHidden/>
    <w:unhideWhenUsed/>
    <w:rsid w:val="002C2563"/>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EE840A" w:themeFill="accent2" w:themeFillShade="CC"/>
      </w:tcPr>
    </w:tblStylePr>
    <w:tblStylePr w:type="lastRow">
      <w:rPr>
        <w:b/>
        <w:bCs/>
        <w:color w:val="EE840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Listecouleur-Accent1">
    <w:name w:val="Colorful List Accent 1"/>
    <w:basedOn w:val="TableauNormal"/>
    <w:uiPriority w:val="72"/>
    <w:semiHidden/>
    <w:unhideWhenUsed/>
    <w:rsid w:val="002C2563"/>
    <w:rPr>
      <w:color w:val="000000" w:themeColor="text1"/>
    </w:rPr>
    <w:tblPr>
      <w:tblStyleRowBandSize w:val="1"/>
      <w:tblStyleColBandSize w:val="1"/>
    </w:tblPr>
    <w:tcPr>
      <w:shd w:val="clear" w:color="auto" w:fill="E3FBF6" w:themeFill="accent1" w:themeFillTint="19"/>
    </w:tcPr>
    <w:tblStylePr w:type="firstRow">
      <w:rPr>
        <w:b/>
        <w:bCs/>
        <w:color w:val="FFFFFF" w:themeColor="background1"/>
      </w:rPr>
      <w:tblPr/>
      <w:tcPr>
        <w:tcBorders>
          <w:bottom w:val="single" w:sz="12" w:space="0" w:color="FFFFFF" w:themeColor="background1"/>
        </w:tcBorders>
        <w:shd w:val="clear" w:color="auto" w:fill="EE840A" w:themeFill="accent2" w:themeFillShade="CC"/>
      </w:tcPr>
    </w:tblStylePr>
    <w:tblStylePr w:type="lastRow">
      <w:rPr>
        <w:b/>
        <w:bCs/>
        <w:color w:val="EE840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AF6EA" w:themeFill="accent1" w:themeFillTint="3F"/>
      </w:tcPr>
    </w:tblStylePr>
    <w:tblStylePr w:type="band1Horz">
      <w:tblPr/>
      <w:tcPr>
        <w:shd w:val="clear" w:color="auto" w:fill="C7F7EE" w:themeFill="accent1" w:themeFillTint="33"/>
      </w:tcPr>
    </w:tblStylePr>
  </w:style>
  <w:style w:type="table" w:styleId="Listecouleur-Accent2">
    <w:name w:val="Colorful List Accent 2"/>
    <w:basedOn w:val="TableauNormal"/>
    <w:uiPriority w:val="72"/>
    <w:semiHidden/>
    <w:unhideWhenUsed/>
    <w:rsid w:val="002C2563"/>
    <w:rPr>
      <w:color w:val="000000" w:themeColor="text1"/>
    </w:rPr>
    <w:tblPr>
      <w:tblStyleRowBandSize w:val="1"/>
      <w:tblStyleColBandSize w:val="1"/>
    </w:tblPr>
    <w:tcPr>
      <w:shd w:val="clear" w:color="auto" w:fill="FEF5EC" w:themeFill="accent2" w:themeFillTint="19"/>
    </w:tcPr>
    <w:tblStylePr w:type="firstRow">
      <w:rPr>
        <w:b/>
        <w:bCs/>
        <w:color w:val="FFFFFF" w:themeColor="background1"/>
      </w:rPr>
      <w:tblPr/>
      <w:tcPr>
        <w:tcBorders>
          <w:bottom w:val="single" w:sz="12" w:space="0" w:color="FFFFFF" w:themeColor="background1"/>
        </w:tcBorders>
        <w:shd w:val="clear" w:color="auto" w:fill="EE840A" w:themeFill="accent2" w:themeFillShade="CC"/>
      </w:tcPr>
    </w:tblStylePr>
    <w:tblStylePr w:type="lastRow">
      <w:rPr>
        <w:b/>
        <w:bCs/>
        <w:color w:val="EE840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7CF" w:themeFill="accent2" w:themeFillTint="3F"/>
      </w:tcPr>
    </w:tblStylePr>
    <w:tblStylePr w:type="band1Horz">
      <w:tblPr/>
      <w:tcPr>
        <w:shd w:val="clear" w:color="auto" w:fill="FDECD8" w:themeFill="accent2" w:themeFillTint="33"/>
      </w:tcPr>
    </w:tblStylePr>
  </w:style>
  <w:style w:type="table" w:styleId="Listecouleur-Accent3">
    <w:name w:val="Colorful List Accent 3"/>
    <w:basedOn w:val="TableauNormal"/>
    <w:uiPriority w:val="72"/>
    <w:semiHidden/>
    <w:unhideWhenUsed/>
    <w:rsid w:val="002C2563"/>
    <w:rPr>
      <w:color w:val="000000" w:themeColor="text1"/>
    </w:rPr>
    <w:tblPr>
      <w:tblStyleRowBandSize w:val="1"/>
      <w:tblStyleColBandSize w:val="1"/>
    </w:tblPr>
    <w:tcPr>
      <w:shd w:val="clear" w:color="auto" w:fill="F0F2F3" w:themeFill="accent3" w:themeFillTint="19"/>
    </w:tcPr>
    <w:tblStylePr w:type="firstRow">
      <w:rPr>
        <w:b/>
        <w:bCs/>
        <w:color w:val="FFFFFF" w:themeColor="background1"/>
      </w:rPr>
      <w:tblPr/>
      <w:tcPr>
        <w:tcBorders>
          <w:bottom w:val="single" w:sz="12" w:space="0" w:color="FFFFFF" w:themeColor="background1"/>
        </w:tcBorders>
        <w:shd w:val="clear" w:color="auto" w:fill="127095" w:themeFill="accent4" w:themeFillShade="CC"/>
      </w:tcPr>
    </w:tblStylePr>
    <w:tblStylePr w:type="lastRow">
      <w:rPr>
        <w:b/>
        <w:bCs/>
        <w:color w:val="127095"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DFE1" w:themeFill="accent3" w:themeFillTint="3F"/>
      </w:tcPr>
    </w:tblStylePr>
    <w:tblStylePr w:type="band1Horz">
      <w:tblPr/>
      <w:tcPr>
        <w:shd w:val="clear" w:color="auto" w:fill="E1E5E6" w:themeFill="accent3" w:themeFillTint="33"/>
      </w:tcPr>
    </w:tblStylePr>
  </w:style>
  <w:style w:type="table" w:styleId="Listecouleur-Accent4">
    <w:name w:val="Colorful List Accent 4"/>
    <w:basedOn w:val="TableauNormal"/>
    <w:uiPriority w:val="72"/>
    <w:semiHidden/>
    <w:unhideWhenUsed/>
    <w:rsid w:val="002C2563"/>
    <w:rPr>
      <w:color w:val="000000" w:themeColor="text1"/>
    </w:rPr>
    <w:tblPr>
      <w:tblStyleRowBandSize w:val="1"/>
      <w:tblStyleColBandSize w:val="1"/>
    </w:tblPr>
    <w:tcPr>
      <w:shd w:val="clear" w:color="auto" w:fill="E4F5FB" w:themeFill="accent4" w:themeFillTint="19"/>
    </w:tcPr>
    <w:tblStylePr w:type="firstRow">
      <w:rPr>
        <w:b/>
        <w:bCs/>
        <w:color w:val="FFFFFF" w:themeColor="background1"/>
      </w:rPr>
      <w:tblPr/>
      <w:tcPr>
        <w:tcBorders>
          <w:bottom w:val="single" w:sz="12" w:space="0" w:color="FFFFFF" w:themeColor="background1"/>
        </w:tcBorders>
        <w:shd w:val="clear" w:color="auto" w:fill="586469" w:themeFill="accent3" w:themeFillShade="CC"/>
      </w:tcPr>
    </w:tblStylePr>
    <w:tblStylePr w:type="lastRow">
      <w:rPr>
        <w:b/>
        <w:bCs/>
        <w:color w:val="586469"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CE6F7" w:themeFill="accent4" w:themeFillTint="3F"/>
      </w:tcPr>
    </w:tblStylePr>
    <w:tblStylePr w:type="band1Horz">
      <w:tblPr/>
      <w:tcPr>
        <w:shd w:val="clear" w:color="auto" w:fill="C9EBF8" w:themeFill="accent4" w:themeFillTint="33"/>
      </w:tcPr>
    </w:tblStylePr>
  </w:style>
  <w:style w:type="table" w:styleId="Listecouleur-Accent5">
    <w:name w:val="Colorful List Accent 5"/>
    <w:basedOn w:val="TableauNormal"/>
    <w:uiPriority w:val="72"/>
    <w:semiHidden/>
    <w:unhideWhenUsed/>
    <w:rsid w:val="002C2563"/>
    <w:rPr>
      <w:color w:val="000000" w:themeColor="text1"/>
    </w:rPr>
    <w:tblPr>
      <w:tblStyleRowBandSize w:val="1"/>
      <w:tblStyleColBandSize w:val="1"/>
    </w:tblPr>
    <w:tcPr>
      <w:shd w:val="clear" w:color="auto" w:fill="FCEEED" w:themeFill="accent5" w:themeFillTint="19"/>
    </w:tcPr>
    <w:tblStylePr w:type="firstRow">
      <w:rPr>
        <w:b/>
        <w:bCs/>
        <w:color w:val="FFFFFF" w:themeColor="background1"/>
      </w:rPr>
      <w:tblPr/>
      <w:tcPr>
        <w:tcBorders>
          <w:bottom w:val="single" w:sz="12" w:space="0" w:color="FFFFFF" w:themeColor="background1"/>
        </w:tcBorders>
        <w:shd w:val="clear" w:color="auto" w:fill="588E36" w:themeFill="accent6" w:themeFillShade="CC"/>
      </w:tcPr>
    </w:tblStylePr>
    <w:tblStylePr w:type="lastRow">
      <w:rPr>
        <w:b/>
        <w:bCs/>
        <w:color w:val="588E36"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8D5D3" w:themeFill="accent5" w:themeFillTint="3F"/>
      </w:tcPr>
    </w:tblStylePr>
    <w:tblStylePr w:type="band1Horz">
      <w:tblPr/>
      <w:tcPr>
        <w:shd w:val="clear" w:color="auto" w:fill="F9DDDB" w:themeFill="accent5" w:themeFillTint="33"/>
      </w:tcPr>
    </w:tblStylePr>
  </w:style>
  <w:style w:type="table" w:styleId="Listecouleur-Accent6">
    <w:name w:val="Colorful List Accent 6"/>
    <w:basedOn w:val="TableauNormal"/>
    <w:uiPriority w:val="72"/>
    <w:semiHidden/>
    <w:unhideWhenUsed/>
    <w:rsid w:val="002C2563"/>
    <w:rPr>
      <w:color w:val="000000" w:themeColor="text1"/>
    </w:rPr>
    <w:tblPr>
      <w:tblStyleRowBandSize w:val="1"/>
      <w:tblStyleColBandSize w:val="1"/>
    </w:tblPr>
    <w:tcPr>
      <w:shd w:val="clear" w:color="auto" w:fill="F0F8EC" w:themeFill="accent6" w:themeFillTint="19"/>
    </w:tcPr>
    <w:tblStylePr w:type="firstRow">
      <w:rPr>
        <w:b/>
        <w:bCs/>
        <w:color w:val="FFFFFF" w:themeColor="background1"/>
      </w:rPr>
      <w:tblPr/>
      <w:tcPr>
        <w:tcBorders>
          <w:bottom w:val="single" w:sz="12" w:space="0" w:color="FFFFFF" w:themeColor="background1"/>
        </w:tcBorders>
        <w:shd w:val="clear" w:color="auto" w:fill="D22D21" w:themeFill="accent5" w:themeFillShade="CC"/>
      </w:tcPr>
    </w:tblStylePr>
    <w:tblStylePr w:type="lastRow">
      <w:rPr>
        <w:b/>
        <w:bCs/>
        <w:color w:val="D22D2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DCF" w:themeFill="accent6" w:themeFillTint="3F"/>
      </w:tcPr>
    </w:tblStylePr>
    <w:tblStylePr w:type="band1Horz">
      <w:tblPr/>
      <w:tcPr>
        <w:shd w:val="clear" w:color="auto" w:fill="E1F0D8" w:themeFill="accent6" w:themeFillTint="33"/>
      </w:tcPr>
    </w:tblStylePr>
  </w:style>
  <w:style w:type="table" w:styleId="Tramecouleur">
    <w:name w:val="Colorful Shading"/>
    <w:basedOn w:val="TableauNormal"/>
    <w:uiPriority w:val="71"/>
    <w:semiHidden/>
    <w:unhideWhenUsed/>
    <w:rsid w:val="002C2563"/>
    <w:rPr>
      <w:color w:val="000000" w:themeColor="text1"/>
    </w:rPr>
    <w:tblPr>
      <w:tblStyleRowBandSize w:val="1"/>
      <w:tblStyleColBandSize w:val="1"/>
      <w:tblBorders>
        <w:top w:val="single" w:sz="24" w:space="0" w:color="F7A23F"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7A23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Tramecouleur-Accent1">
    <w:name w:val="Colorful Shading Accent 1"/>
    <w:basedOn w:val="TableauNormal"/>
    <w:uiPriority w:val="71"/>
    <w:semiHidden/>
    <w:unhideWhenUsed/>
    <w:rsid w:val="002C2563"/>
    <w:rPr>
      <w:color w:val="000000" w:themeColor="text1"/>
    </w:rPr>
    <w:tblPr>
      <w:tblStyleRowBandSize w:val="1"/>
      <w:tblStyleColBandSize w:val="1"/>
      <w:tblBorders>
        <w:top w:val="single" w:sz="24" w:space="0" w:color="F7A23F" w:themeColor="accent2"/>
        <w:left w:val="single" w:sz="4" w:space="0" w:color="17AE92" w:themeColor="accent1"/>
        <w:bottom w:val="single" w:sz="4" w:space="0" w:color="17AE92" w:themeColor="accent1"/>
        <w:right w:val="single" w:sz="4" w:space="0" w:color="17AE92" w:themeColor="accent1"/>
        <w:insideH w:val="single" w:sz="4" w:space="0" w:color="FFFFFF" w:themeColor="background1"/>
        <w:insideV w:val="single" w:sz="4" w:space="0" w:color="FFFFFF" w:themeColor="background1"/>
      </w:tblBorders>
    </w:tblPr>
    <w:tcPr>
      <w:shd w:val="clear" w:color="auto" w:fill="E3FBF6" w:themeFill="accent1" w:themeFillTint="19"/>
    </w:tcPr>
    <w:tblStylePr w:type="firstRow">
      <w:rPr>
        <w:b/>
        <w:bCs/>
      </w:rPr>
      <w:tblPr/>
      <w:tcPr>
        <w:tcBorders>
          <w:top w:val="nil"/>
          <w:left w:val="nil"/>
          <w:bottom w:val="single" w:sz="24" w:space="0" w:color="F7A23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D6857" w:themeFill="accent1" w:themeFillShade="99"/>
      </w:tcPr>
    </w:tblStylePr>
    <w:tblStylePr w:type="firstCol">
      <w:rPr>
        <w:color w:val="FFFFFF" w:themeColor="background1"/>
      </w:rPr>
      <w:tblPr/>
      <w:tcPr>
        <w:tcBorders>
          <w:top w:val="nil"/>
          <w:left w:val="nil"/>
          <w:bottom w:val="nil"/>
          <w:right w:val="nil"/>
          <w:insideH w:val="single" w:sz="4" w:space="0" w:color="17AE92" w:themeColor="accent1"/>
          <w:insideV w:val="nil"/>
        </w:tcBorders>
        <w:shd w:val="clear" w:color="auto" w:fill="0D685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D6857" w:themeFill="accent1" w:themeFillShade="99"/>
      </w:tcPr>
    </w:tblStylePr>
    <w:tblStylePr w:type="band1Vert">
      <w:tblPr/>
      <w:tcPr>
        <w:shd w:val="clear" w:color="auto" w:fill="90F0DE" w:themeFill="accent1" w:themeFillTint="66"/>
      </w:tcPr>
    </w:tblStylePr>
    <w:tblStylePr w:type="band1Horz">
      <w:tblPr/>
      <w:tcPr>
        <w:shd w:val="clear" w:color="auto" w:fill="75ECD6" w:themeFill="accent1" w:themeFillTint="7F"/>
      </w:tcPr>
    </w:tblStylePr>
    <w:tblStylePr w:type="neCell">
      <w:rPr>
        <w:color w:val="000000" w:themeColor="text1"/>
      </w:rPr>
    </w:tblStylePr>
    <w:tblStylePr w:type="nwCell">
      <w:rPr>
        <w:color w:val="000000" w:themeColor="text1"/>
      </w:rPr>
    </w:tblStylePr>
  </w:style>
  <w:style w:type="table" w:styleId="Tramecouleur-Accent2">
    <w:name w:val="Colorful Shading Accent 2"/>
    <w:basedOn w:val="TableauNormal"/>
    <w:uiPriority w:val="71"/>
    <w:semiHidden/>
    <w:unhideWhenUsed/>
    <w:rsid w:val="002C2563"/>
    <w:rPr>
      <w:color w:val="000000" w:themeColor="text1"/>
    </w:rPr>
    <w:tblPr>
      <w:tblStyleRowBandSize w:val="1"/>
      <w:tblStyleColBandSize w:val="1"/>
      <w:tblBorders>
        <w:top w:val="single" w:sz="24" w:space="0" w:color="F7A23F" w:themeColor="accent2"/>
        <w:left w:val="single" w:sz="4" w:space="0" w:color="F7A23F" w:themeColor="accent2"/>
        <w:bottom w:val="single" w:sz="4" w:space="0" w:color="F7A23F" w:themeColor="accent2"/>
        <w:right w:val="single" w:sz="4" w:space="0" w:color="F7A23F" w:themeColor="accent2"/>
        <w:insideH w:val="single" w:sz="4" w:space="0" w:color="FFFFFF" w:themeColor="background1"/>
        <w:insideV w:val="single" w:sz="4" w:space="0" w:color="FFFFFF" w:themeColor="background1"/>
      </w:tblBorders>
    </w:tblPr>
    <w:tcPr>
      <w:shd w:val="clear" w:color="auto" w:fill="FEF5EC" w:themeFill="accent2" w:themeFillTint="19"/>
    </w:tcPr>
    <w:tblStylePr w:type="firstRow">
      <w:rPr>
        <w:b/>
        <w:bCs/>
      </w:rPr>
      <w:tblPr/>
      <w:tcPr>
        <w:tcBorders>
          <w:top w:val="nil"/>
          <w:left w:val="nil"/>
          <w:bottom w:val="single" w:sz="24" w:space="0" w:color="F7A23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26307" w:themeFill="accent2" w:themeFillShade="99"/>
      </w:tcPr>
    </w:tblStylePr>
    <w:tblStylePr w:type="firstCol">
      <w:rPr>
        <w:color w:val="FFFFFF" w:themeColor="background1"/>
      </w:rPr>
      <w:tblPr/>
      <w:tcPr>
        <w:tcBorders>
          <w:top w:val="nil"/>
          <w:left w:val="nil"/>
          <w:bottom w:val="nil"/>
          <w:right w:val="nil"/>
          <w:insideH w:val="single" w:sz="4" w:space="0" w:color="F7A23F" w:themeColor="accent2"/>
          <w:insideV w:val="nil"/>
        </w:tcBorders>
        <w:shd w:val="clear" w:color="auto" w:fill="B2630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B26307" w:themeFill="accent2" w:themeFillShade="99"/>
      </w:tcPr>
    </w:tblStylePr>
    <w:tblStylePr w:type="band1Vert">
      <w:tblPr/>
      <w:tcPr>
        <w:shd w:val="clear" w:color="auto" w:fill="FBD9B2" w:themeFill="accent2" w:themeFillTint="66"/>
      </w:tcPr>
    </w:tblStylePr>
    <w:tblStylePr w:type="band1Horz">
      <w:tblPr/>
      <w:tcPr>
        <w:shd w:val="clear" w:color="auto" w:fill="FBD09F" w:themeFill="accent2" w:themeFillTint="7F"/>
      </w:tcPr>
    </w:tblStylePr>
    <w:tblStylePr w:type="neCell">
      <w:rPr>
        <w:color w:val="000000" w:themeColor="text1"/>
      </w:rPr>
    </w:tblStylePr>
    <w:tblStylePr w:type="nwCell">
      <w:rPr>
        <w:color w:val="000000" w:themeColor="text1"/>
      </w:rPr>
    </w:tblStylePr>
  </w:style>
  <w:style w:type="table" w:styleId="Tramecouleur-Accent3">
    <w:name w:val="Colorful Shading Accent 3"/>
    <w:basedOn w:val="TableauNormal"/>
    <w:uiPriority w:val="71"/>
    <w:semiHidden/>
    <w:unhideWhenUsed/>
    <w:rsid w:val="002C2563"/>
    <w:rPr>
      <w:color w:val="000000" w:themeColor="text1"/>
    </w:rPr>
    <w:tblPr>
      <w:tblStyleRowBandSize w:val="1"/>
      <w:tblStyleColBandSize w:val="1"/>
      <w:tblBorders>
        <w:top w:val="single" w:sz="24" w:space="0" w:color="178DBB" w:themeColor="accent4"/>
        <w:left w:val="single" w:sz="4" w:space="0" w:color="6F7E84" w:themeColor="accent3"/>
        <w:bottom w:val="single" w:sz="4" w:space="0" w:color="6F7E84" w:themeColor="accent3"/>
        <w:right w:val="single" w:sz="4" w:space="0" w:color="6F7E84" w:themeColor="accent3"/>
        <w:insideH w:val="single" w:sz="4" w:space="0" w:color="FFFFFF" w:themeColor="background1"/>
        <w:insideV w:val="single" w:sz="4" w:space="0" w:color="FFFFFF" w:themeColor="background1"/>
      </w:tblBorders>
    </w:tblPr>
    <w:tcPr>
      <w:shd w:val="clear" w:color="auto" w:fill="F0F2F3" w:themeFill="accent3" w:themeFillTint="19"/>
    </w:tcPr>
    <w:tblStylePr w:type="firstRow">
      <w:rPr>
        <w:b/>
        <w:bCs/>
      </w:rPr>
      <w:tblPr/>
      <w:tcPr>
        <w:tcBorders>
          <w:top w:val="nil"/>
          <w:left w:val="nil"/>
          <w:bottom w:val="single" w:sz="24" w:space="0" w:color="178DBB"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24B4F" w:themeFill="accent3" w:themeFillShade="99"/>
      </w:tcPr>
    </w:tblStylePr>
    <w:tblStylePr w:type="firstCol">
      <w:rPr>
        <w:color w:val="FFFFFF" w:themeColor="background1"/>
      </w:rPr>
      <w:tblPr/>
      <w:tcPr>
        <w:tcBorders>
          <w:top w:val="nil"/>
          <w:left w:val="nil"/>
          <w:bottom w:val="nil"/>
          <w:right w:val="nil"/>
          <w:insideH w:val="single" w:sz="4" w:space="0" w:color="6F7E84" w:themeColor="accent3"/>
          <w:insideV w:val="nil"/>
        </w:tcBorders>
        <w:shd w:val="clear" w:color="auto" w:fill="424B4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24B4F" w:themeFill="accent3" w:themeFillShade="99"/>
      </w:tcPr>
    </w:tblStylePr>
    <w:tblStylePr w:type="band1Vert">
      <w:tblPr/>
      <w:tcPr>
        <w:shd w:val="clear" w:color="auto" w:fill="C4CBCE" w:themeFill="accent3" w:themeFillTint="66"/>
      </w:tcPr>
    </w:tblStylePr>
    <w:tblStylePr w:type="band1Horz">
      <w:tblPr/>
      <w:tcPr>
        <w:shd w:val="clear" w:color="auto" w:fill="B6BEC2" w:themeFill="accent3" w:themeFillTint="7F"/>
      </w:tcPr>
    </w:tblStylePr>
  </w:style>
  <w:style w:type="table" w:styleId="Tramecouleur-Accent4">
    <w:name w:val="Colorful Shading Accent 4"/>
    <w:basedOn w:val="TableauNormal"/>
    <w:uiPriority w:val="71"/>
    <w:semiHidden/>
    <w:unhideWhenUsed/>
    <w:rsid w:val="002C2563"/>
    <w:rPr>
      <w:color w:val="000000" w:themeColor="text1"/>
    </w:rPr>
    <w:tblPr>
      <w:tblStyleRowBandSize w:val="1"/>
      <w:tblStyleColBandSize w:val="1"/>
      <w:tblBorders>
        <w:top w:val="single" w:sz="24" w:space="0" w:color="6F7E84" w:themeColor="accent3"/>
        <w:left w:val="single" w:sz="4" w:space="0" w:color="178DBB" w:themeColor="accent4"/>
        <w:bottom w:val="single" w:sz="4" w:space="0" w:color="178DBB" w:themeColor="accent4"/>
        <w:right w:val="single" w:sz="4" w:space="0" w:color="178DBB" w:themeColor="accent4"/>
        <w:insideH w:val="single" w:sz="4" w:space="0" w:color="FFFFFF" w:themeColor="background1"/>
        <w:insideV w:val="single" w:sz="4" w:space="0" w:color="FFFFFF" w:themeColor="background1"/>
      </w:tblBorders>
    </w:tblPr>
    <w:tcPr>
      <w:shd w:val="clear" w:color="auto" w:fill="E4F5FB" w:themeFill="accent4" w:themeFillTint="19"/>
    </w:tcPr>
    <w:tblStylePr w:type="firstRow">
      <w:rPr>
        <w:b/>
        <w:bCs/>
      </w:rPr>
      <w:tblPr/>
      <w:tcPr>
        <w:tcBorders>
          <w:top w:val="nil"/>
          <w:left w:val="nil"/>
          <w:bottom w:val="single" w:sz="24" w:space="0" w:color="6F7E84"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E5470" w:themeFill="accent4" w:themeFillShade="99"/>
      </w:tcPr>
    </w:tblStylePr>
    <w:tblStylePr w:type="firstCol">
      <w:rPr>
        <w:color w:val="FFFFFF" w:themeColor="background1"/>
      </w:rPr>
      <w:tblPr/>
      <w:tcPr>
        <w:tcBorders>
          <w:top w:val="nil"/>
          <w:left w:val="nil"/>
          <w:bottom w:val="nil"/>
          <w:right w:val="nil"/>
          <w:insideH w:val="single" w:sz="4" w:space="0" w:color="178DBB" w:themeColor="accent4"/>
          <w:insideV w:val="nil"/>
        </w:tcBorders>
        <w:shd w:val="clear" w:color="auto" w:fill="0E547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E5470" w:themeFill="accent4" w:themeFillShade="99"/>
      </w:tcPr>
    </w:tblStylePr>
    <w:tblStylePr w:type="band1Vert">
      <w:tblPr/>
      <w:tcPr>
        <w:shd w:val="clear" w:color="auto" w:fill="94D7F1" w:themeFill="accent4" w:themeFillTint="66"/>
      </w:tcPr>
    </w:tblStylePr>
    <w:tblStylePr w:type="band1Horz">
      <w:tblPr/>
      <w:tcPr>
        <w:shd w:val="clear" w:color="auto" w:fill="79CDEE" w:themeFill="accent4" w:themeFillTint="7F"/>
      </w:tcPr>
    </w:tblStylePr>
    <w:tblStylePr w:type="neCell">
      <w:rPr>
        <w:color w:val="000000" w:themeColor="text1"/>
      </w:rPr>
    </w:tblStylePr>
    <w:tblStylePr w:type="nwCell">
      <w:rPr>
        <w:color w:val="000000" w:themeColor="text1"/>
      </w:rPr>
    </w:tblStylePr>
  </w:style>
  <w:style w:type="table" w:styleId="Tramecouleur-Accent5">
    <w:name w:val="Colorful Shading Accent 5"/>
    <w:basedOn w:val="TableauNormal"/>
    <w:uiPriority w:val="71"/>
    <w:semiHidden/>
    <w:unhideWhenUsed/>
    <w:rsid w:val="002C2563"/>
    <w:rPr>
      <w:color w:val="000000" w:themeColor="text1"/>
    </w:rPr>
    <w:tblPr>
      <w:tblStyleRowBandSize w:val="1"/>
      <w:tblStyleColBandSize w:val="1"/>
      <w:tblBorders>
        <w:top w:val="single" w:sz="24" w:space="0" w:color="6FB344" w:themeColor="accent6"/>
        <w:left w:val="single" w:sz="4" w:space="0" w:color="E3584E" w:themeColor="accent5"/>
        <w:bottom w:val="single" w:sz="4" w:space="0" w:color="E3584E" w:themeColor="accent5"/>
        <w:right w:val="single" w:sz="4" w:space="0" w:color="E3584E" w:themeColor="accent5"/>
        <w:insideH w:val="single" w:sz="4" w:space="0" w:color="FFFFFF" w:themeColor="background1"/>
        <w:insideV w:val="single" w:sz="4" w:space="0" w:color="FFFFFF" w:themeColor="background1"/>
      </w:tblBorders>
    </w:tblPr>
    <w:tcPr>
      <w:shd w:val="clear" w:color="auto" w:fill="FCEEED" w:themeFill="accent5" w:themeFillTint="19"/>
    </w:tcPr>
    <w:tblStylePr w:type="firstRow">
      <w:rPr>
        <w:b/>
        <w:bCs/>
      </w:rPr>
      <w:tblPr/>
      <w:tcPr>
        <w:tcBorders>
          <w:top w:val="nil"/>
          <w:left w:val="nil"/>
          <w:bottom w:val="single" w:sz="24" w:space="0" w:color="6FB344"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E2119" w:themeFill="accent5" w:themeFillShade="99"/>
      </w:tcPr>
    </w:tblStylePr>
    <w:tblStylePr w:type="firstCol">
      <w:rPr>
        <w:color w:val="FFFFFF" w:themeColor="background1"/>
      </w:rPr>
      <w:tblPr/>
      <w:tcPr>
        <w:tcBorders>
          <w:top w:val="nil"/>
          <w:left w:val="nil"/>
          <w:bottom w:val="nil"/>
          <w:right w:val="nil"/>
          <w:insideH w:val="single" w:sz="4" w:space="0" w:color="E3584E" w:themeColor="accent5"/>
          <w:insideV w:val="nil"/>
        </w:tcBorders>
        <w:shd w:val="clear" w:color="auto" w:fill="9E211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E2119" w:themeFill="accent5" w:themeFillShade="99"/>
      </w:tcPr>
    </w:tblStylePr>
    <w:tblStylePr w:type="band1Vert">
      <w:tblPr/>
      <w:tcPr>
        <w:shd w:val="clear" w:color="auto" w:fill="F3BCB8" w:themeFill="accent5" w:themeFillTint="66"/>
      </w:tcPr>
    </w:tblStylePr>
    <w:tblStylePr w:type="band1Horz">
      <w:tblPr/>
      <w:tcPr>
        <w:shd w:val="clear" w:color="auto" w:fill="F1ABA6" w:themeFill="accent5" w:themeFillTint="7F"/>
      </w:tcPr>
    </w:tblStylePr>
    <w:tblStylePr w:type="neCell">
      <w:rPr>
        <w:color w:val="000000" w:themeColor="text1"/>
      </w:rPr>
    </w:tblStylePr>
    <w:tblStylePr w:type="nwCell">
      <w:rPr>
        <w:color w:val="000000" w:themeColor="text1"/>
      </w:rPr>
    </w:tblStylePr>
  </w:style>
  <w:style w:type="table" w:styleId="Tramecouleur-Accent6">
    <w:name w:val="Colorful Shading Accent 6"/>
    <w:basedOn w:val="TableauNormal"/>
    <w:uiPriority w:val="71"/>
    <w:semiHidden/>
    <w:unhideWhenUsed/>
    <w:rsid w:val="002C2563"/>
    <w:rPr>
      <w:color w:val="000000" w:themeColor="text1"/>
    </w:rPr>
    <w:tblPr>
      <w:tblStyleRowBandSize w:val="1"/>
      <w:tblStyleColBandSize w:val="1"/>
      <w:tblBorders>
        <w:top w:val="single" w:sz="24" w:space="0" w:color="E3584E" w:themeColor="accent5"/>
        <w:left w:val="single" w:sz="4" w:space="0" w:color="6FB344" w:themeColor="accent6"/>
        <w:bottom w:val="single" w:sz="4" w:space="0" w:color="6FB344" w:themeColor="accent6"/>
        <w:right w:val="single" w:sz="4" w:space="0" w:color="6FB344" w:themeColor="accent6"/>
        <w:insideH w:val="single" w:sz="4" w:space="0" w:color="FFFFFF" w:themeColor="background1"/>
        <w:insideV w:val="single" w:sz="4" w:space="0" w:color="FFFFFF" w:themeColor="background1"/>
      </w:tblBorders>
    </w:tblPr>
    <w:tcPr>
      <w:shd w:val="clear" w:color="auto" w:fill="F0F8EC" w:themeFill="accent6" w:themeFillTint="19"/>
    </w:tcPr>
    <w:tblStylePr w:type="firstRow">
      <w:rPr>
        <w:b/>
        <w:bCs/>
      </w:rPr>
      <w:tblPr/>
      <w:tcPr>
        <w:tcBorders>
          <w:top w:val="nil"/>
          <w:left w:val="nil"/>
          <w:bottom w:val="single" w:sz="24" w:space="0" w:color="E3584E"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26B28" w:themeFill="accent6" w:themeFillShade="99"/>
      </w:tcPr>
    </w:tblStylePr>
    <w:tblStylePr w:type="firstCol">
      <w:rPr>
        <w:color w:val="FFFFFF" w:themeColor="background1"/>
      </w:rPr>
      <w:tblPr/>
      <w:tcPr>
        <w:tcBorders>
          <w:top w:val="nil"/>
          <w:left w:val="nil"/>
          <w:bottom w:val="nil"/>
          <w:right w:val="nil"/>
          <w:insideH w:val="single" w:sz="4" w:space="0" w:color="6FB344" w:themeColor="accent6"/>
          <w:insideV w:val="nil"/>
        </w:tcBorders>
        <w:shd w:val="clear" w:color="auto" w:fill="426B2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26B28" w:themeFill="accent6" w:themeFillShade="99"/>
      </w:tcPr>
    </w:tblStylePr>
    <w:tblStylePr w:type="band1Vert">
      <w:tblPr/>
      <w:tcPr>
        <w:shd w:val="clear" w:color="auto" w:fill="C4E2B2" w:themeFill="accent6" w:themeFillTint="66"/>
      </w:tcPr>
    </w:tblStylePr>
    <w:tblStylePr w:type="band1Horz">
      <w:tblPr/>
      <w:tcPr>
        <w:shd w:val="clear" w:color="auto" w:fill="B6DBA0" w:themeFill="accent6" w:themeFillTint="7F"/>
      </w:tcPr>
    </w:tblStylePr>
    <w:tblStylePr w:type="neCell">
      <w:rPr>
        <w:color w:val="000000" w:themeColor="text1"/>
      </w:rPr>
    </w:tblStylePr>
    <w:tblStylePr w:type="nwCell">
      <w:rPr>
        <w:color w:val="000000" w:themeColor="text1"/>
      </w:rPr>
    </w:tblStylePr>
  </w:style>
  <w:style w:type="table" w:styleId="Listefonce">
    <w:name w:val="Dark List"/>
    <w:basedOn w:val="TableauNormal"/>
    <w:uiPriority w:val="70"/>
    <w:semiHidden/>
    <w:unhideWhenUsed/>
    <w:rsid w:val="002C2563"/>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Listefonce-Accent1">
    <w:name w:val="Dark List Accent 1"/>
    <w:basedOn w:val="TableauNormal"/>
    <w:uiPriority w:val="70"/>
    <w:semiHidden/>
    <w:unhideWhenUsed/>
    <w:rsid w:val="002C2563"/>
    <w:rPr>
      <w:color w:val="FFFFFF" w:themeColor="background1"/>
    </w:rPr>
    <w:tblPr>
      <w:tblStyleRowBandSize w:val="1"/>
      <w:tblStyleColBandSize w:val="1"/>
    </w:tblPr>
    <w:tcPr>
      <w:shd w:val="clear" w:color="auto" w:fill="17AE92"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B564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1826C"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1826C" w:themeFill="accent1" w:themeFillShade="BF"/>
      </w:tcPr>
    </w:tblStylePr>
    <w:tblStylePr w:type="band1Vert">
      <w:tblPr/>
      <w:tcPr>
        <w:tcBorders>
          <w:top w:val="nil"/>
          <w:left w:val="nil"/>
          <w:bottom w:val="nil"/>
          <w:right w:val="nil"/>
          <w:insideH w:val="nil"/>
          <w:insideV w:val="nil"/>
        </w:tcBorders>
        <w:shd w:val="clear" w:color="auto" w:fill="11826C" w:themeFill="accent1" w:themeFillShade="BF"/>
      </w:tcPr>
    </w:tblStylePr>
    <w:tblStylePr w:type="band1Horz">
      <w:tblPr/>
      <w:tcPr>
        <w:tcBorders>
          <w:top w:val="nil"/>
          <w:left w:val="nil"/>
          <w:bottom w:val="nil"/>
          <w:right w:val="nil"/>
          <w:insideH w:val="nil"/>
          <w:insideV w:val="nil"/>
        </w:tcBorders>
        <w:shd w:val="clear" w:color="auto" w:fill="11826C" w:themeFill="accent1" w:themeFillShade="BF"/>
      </w:tcPr>
    </w:tblStylePr>
  </w:style>
  <w:style w:type="table" w:styleId="Listefonce-Accent2">
    <w:name w:val="Dark List Accent 2"/>
    <w:basedOn w:val="TableauNormal"/>
    <w:uiPriority w:val="70"/>
    <w:semiHidden/>
    <w:unhideWhenUsed/>
    <w:rsid w:val="002C2563"/>
    <w:rPr>
      <w:color w:val="FFFFFF" w:themeColor="background1"/>
    </w:rPr>
    <w:tblPr>
      <w:tblStyleRowBandSize w:val="1"/>
      <w:tblStyleColBandSize w:val="1"/>
    </w:tblPr>
    <w:tcPr>
      <w:shd w:val="clear" w:color="auto" w:fill="F7A23F"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4520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DE7B09"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DE7B09" w:themeFill="accent2" w:themeFillShade="BF"/>
      </w:tcPr>
    </w:tblStylePr>
    <w:tblStylePr w:type="band1Vert">
      <w:tblPr/>
      <w:tcPr>
        <w:tcBorders>
          <w:top w:val="nil"/>
          <w:left w:val="nil"/>
          <w:bottom w:val="nil"/>
          <w:right w:val="nil"/>
          <w:insideH w:val="nil"/>
          <w:insideV w:val="nil"/>
        </w:tcBorders>
        <w:shd w:val="clear" w:color="auto" w:fill="DE7B09" w:themeFill="accent2" w:themeFillShade="BF"/>
      </w:tcPr>
    </w:tblStylePr>
    <w:tblStylePr w:type="band1Horz">
      <w:tblPr/>
      <w:tcPr>
        <w:tcBorders>
          <w:top w:val="nil"/>
          <w:left w:val="nil"/>
          <w:bottom w:val="nil"/>
          <w:right w:val="nil"/>
          <w:insideH w:val="nil"/>
          <w:insideV w:val="nil"/>
        </w:tcBorders>
        <w:shd w:val="clear" w:color="auto" w:fill="DE7B09" w:themeFill="accent2" w:themeFillShade="BF"/>
      </w:tcPr>
    </w:tblStylePr>
  </w:style>
  <w:style w:type="table" w:styleId="Listefonce-Accent3">
    <w:name w:val="Dark List Accent 3"/>
    <w:basedOn w:val="TableauNormal"/>
    <w:uiPriority w:val="70"/>
    <w:semiHidden/>
    <w:unhideWhenUsed/>
    <w:rsid w:val="002C2563"/>
    <w:rPr>
      <w:color w:val="FFFFFF" w:themeColor="background1"/>
    </w:rPr>
    <w:tblPr>
      <w:tblStyleRowBandSize w:val="1"/>
      <w:tblStyleColBandSize w:val="1"/>
    </w:tblPr>
    <w:tcPr>
      <w:shd w:val="clear" w:color="auto" w:fill="6F7E84"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3E41"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535E6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535E62" w:themeFill="accent3" w:themeFillShade="BF"/>
      </w:tcPr>
    </w:tblStylePr>
    <w:tblStylePr w:type="band1Vert">
      <w:tblPr/>
      <w:tcPr>
        <w:tcBorders>
          <w:top w:val="nil"/>
          <w:left w:val="nil"/>
          <w:bottom w:val="nil"/>
          <w:right w:val="nil"/>
          <w:insideH w:val="nil"/>
          <w:insideV w:val="nil"/>
        </w:tcBorders>
        <w:shd w:val="clear" w:color="auto" w:fill="535E62" w:themeFill="accent3" w:themeFillShade="BF"/>
      </w:tcPr>
    </w:tblStylePr>
    <w:tblStylePr w:type="band1Horz">
      <w:tblPr/>
      <w:tcPr>
        <w:tcBorders>
          <w:top w:val="nil"/>
          <w:left w:val="nil"/>
          <w:bottom w:val="nil"/>
          <w:right w:val="nil"/>
          <w:insideH w:val="nil"/>
          <w:insideV w:val="nil"/>
        </w:tcBorders>
        <w:shd w:val="clear" w:color="auto" w:fill="535E62" w:themeFill="accent3" w:themeFillShade="BF"/>
      </w:tcPr>
    </w:tblStylePr>
  </w:style>
  <w:style w:type="table" w:styleId="Listefonce-Accent4">
    <w:name w:val="Dark List Accent 4"/>
    <w:basedOn w:val="TableauNormal"/>
    <w:uiPriority w:val="70"/>
    <w:semiHidden/>
    <w:unhideWhenUsed/>
    <w:rsid w:val="002C2563"/>
    <w:rPr>
      <w:color w:val="FFFFFF" w:themeColor="background1"/>
    </w:rPr>
    <w:tblPr>
      <w:tblStyleRowBandSize w:val="1"/>
      <w:tblStyleColBandSize w:val="1"/>
    </w:tblPr>
    <w:tcPr>
      <w:shd w:val="clear" w:color="auto" w:fill="178DBB"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B455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11698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11698B" w:themeFill="accent4" w:themeFillShade="BF"/>
      </w:tcPr>
    </w:tblStylePr>
    <w:tblStylePr w:type="band1Vert">
      <w:tblPr/>
      <w:tcPr>
        <w:tcBorders>
          <w:top w:val="nil"/>
          <w:left w:val="nil"/>
          <w:bottom w:val="nil"/>
          <w:right w:val="nil"/>
          <w:insideH w:val="nil"/>
          <w:insideV w:val="nil"/>
        </w:tcBorders>
        <w:shd w:val="clear" w:color="auto" w:fill="11698B" w:themeFill="accent4" w:themeFillShade="BF"/>
      </w:tcPr>
    </w:tblStylePr>
    <w:tblStylePr w:type="band1Horz">
      <w:tblPr/>
      <w:tcPr>
        <w:tcBorders>
          <w:top w:val="nil"/>
          <w:left w:val="nil"/>
          <w:bottom w:val="nil"/>
          <w:right w:val="nil"/>
          <w:insideH w:val="nil"/>
          <w:insideV w:val="nil"/>
        </w:tcBorders>
        <w:shd w:val="clear" w:color="auto" w:fill="11698B" w:themeFill="accent4" w:themeFillShade="BF"/>
      </w:tcPr>
    </w:tblStylePr>
  </w:style>
  <w:style w:type="table" w:styleId="Listefonce-Accent5">
    <w:name w:val="Dark List Accent 5"/>
    <w:basedOn w:val="TableauNormal"/>
    <w:uiPriority w:val="70"/>
    <w:semiHidden/>
    <w:unhideWhenUsed/>
    <w:rsid w:val="002C2563"/>
    <w:rPr>
      <w:color w:val="FFFFFF" w:themeColor="background1"/>
    </w:rPr>
    <w:tblPr>
      <w:tblStyleRowBandSize w:val="1"/>
      <w:tblStyleColBandSize w:val="1"/>
    </w:tblPr>
    <w:tcPr>
      <w:shd w:val="clear" w:color="auto" w:fill="E3584E"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1C14"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C52A1F"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C52A1F" w:themeFill="accent5" w:themeFillShade="BF"/>
      </w:tcPr>
    </w:tblStylePr>
    <w:tblStylePr w:type="band1Vert">
      <w:tblPr/>
      <w:tcPr>
        <w:tcBorders>
          <w:top w:val="nil"/>
          <w:left w:val="nil"/>
          <w:bottom w:val="nil"/>
          <w:right w:val="nil"/>
          <w:insideH w:val="nil"/>
          <w:insideV w:val="nil"/>
        </w:tcBorders>
        <w:shd w:val="clear" w:color="auto" w:fill="C52A1F" w:themeFill="accent5" w:themeFillShade="BF"/>
      </w:tcPr>
    </w:tblStylePr>
    <w:tblStylePr w:type="band1Horz">
      <w:tblPr/>
      <w:tcPr>
        <w:tcBorders>
          <w:top w:val="nil"/>
          <w:left w:val="nil"/>
          <w:bottom w:val="nil"/>
          <w:right w:val="nil"/>
          <w:insideH w:val="nil"/>
          <w:insideV w:val="nil"/>
        </w:tcBorders>
        <w:shd w:val="clear" w:color="auto" w:fill="C52A1F" w:themeFill="accent5" w:themeFillShade="BF"/>
      </w:tcPr>
    </w:tblStylePr>
  </w:style>
  <w:style w:type="table" w:styleId="Listefonce-Accent6">
    <w:name w:val="Dark List Accent 6"/>
    <w:basedOn w:val="TableauNormal"/>
    <w:uiPriority w:val="70"/>
    <w:semiHidden/>
    <w:unhideWhenUsed/>
    <w:rsid w:val="002C2563"/>
    <w:rPr>
      <w:color w:val="FFFFFF" w:themeColor="background1"/>
    </w:rPr>
    <w:tblPr>
      <w:tblStyleRowBandSize w:val="1"/>
      <w:tblStyleColBandSize w:val="1"/>
    </w:tblPr>
    <w:tcPr>
      <w:shd w:val="clear" w:color="auto" w:fill="6FB344"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922"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2863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28633" w:themeFill="accent6" w:themeFillShade="BF"/>
      </w:tcPr>
    </w:tblStylePr>
    <w:tblStylePr w:type="band1Vert">
      <w:tblPr/>
      <w:tcPr>
        <w:tcBorders>
          <w:top w:val="nil"/>
          <w:left w:val="nil"/>
          <w:bottom w:val="nil"/>
          <w:right w:val="nil"/>
          <w:insideH w:val="nil"/>
          <w:insideV w:val="nil"/>
        </w:tcBorders>
        <w:shd w:val="clear" w:color="auto" w:fill="528633" w:themeFill="accent6" w:themeFillShade="BF"/>
      </w:tcPr>
    </w:tblStylePr>
    <w:tblStylePr w:type="band1Horz">
      <w:tblPr/>
      <w:tcPr>
        <w:tcBorders>
          <w:top w:val="nil"/>
          <w:left w:val="nil"/>
          <w:bottom w:val="nil"/>
          <w:right w:val="nil"/>
          <w:insideH w:val="nil"/>
          <w:insideV w:val="nil"/>
        </w:tcBorders>
        <w:shd w:val="clear" w:color="auto" w:fill="528633" w:themeFill="accent6" w:themeFillShade="BF"/>
      </w:tcPr>
    </w:tblStylePr>
  </w:style>
  <w:style w:type="table" w:styleId="TableauGrille1Clair">
    <w:name w:val="Grid Table 1 Light"/>
    <w:basedOn w:val="TableauNormal"/>
    <w:uiPriority w:val="46"/>
    <w:rsid w:val="002C256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000000" w:themeColor="text1"/>
        </w:tcBorders>
      </w:tcPr>
    </w:tblStylePr>
    <w:tblStylePr w:type="lastRow">
      <w:rPr>
        <w:b/>
        <w:bCs/>
      </w:rPr>
      <w:tblPr/>
      <w:tcPr>
        <w:tcBorders>
          <w:top w:val="double" w:sz="2" w:space="0" w:color="000000" w:themeColor="text1"/>
        </w:tcBorders>
      </w:tcPr>
    </w:tblStylePr>
    <w:tblStylePr w:type="firstCol">
      <w:rPr>
        <w:b/>
        <w:bCs/>
      </w:rPr>
    </w:tblStylePr>
    <w:tblStylePr w:type="lastCol">
      <w:rPr>
        <w:b/>
        <w:bCs/>
      </w:rPr>
    </w:tblStylePr>
  </w:style>
  <w:style w:type="table" w:styleId="TableauGrille1Clair-Accentuation1">
    <w:name w:val="Grid Table 1 Light Accent 1"/>
    <w:basedOn w:val="TableauNormal"/>
    <w:uiPriority w:val="46"/>
    <w:rsid w:val="002C2563"/>
    <w:tblPr>
      <w:tblStyleRowBandSize w:val="1"/>
      <w:tblStyleColBandSize w:val="1"/>
      <w:tblBorders>
        <w:top w:val="single" w:sz="4" w:space="0" w:color="90F0DE" w:themeColor="accent1" w:themeTint="66"/>
        <w:left w:val="single" w:sz="4" w:space="0" w:color="90F0DE" w:themeColor="accent1" w:themeTint="66"/>
        <w:bottom w:val="single" w:sz="4" w:space="0" w:color="90F0DE" w:themeColor="accent1" w:themeTint="66"/>
        <w:right w:val="single" w:sz="4" w:space="0" w:color="90F0DE" w:themeColor="accent1" w:themeTint="66"/>
        <w:insideH w:val="single" w:sz="4" w:space="0" w:color="90F0DE" w:themeColor="accent1" w:themeTint="66"/>
        <w:insideV w:val="single" w:sz="4" w:space="0" w:color="90F0DE" w:themeColor="accent1" w:themeTint="66"/>
      </w:tblBorders>
    </w:tblPr>
    <w:tblStylePr w:type="firstRow">
      <w:rPr>
        <w:b/>
        <w:bCs/>
      </w:rPr>
      <w:tblPr/>
      <w:tcPr>
        <w:tcBorders>
          <w:bottom w:val="single" w:sz="12" w:space="0" w:color="17AE92" w:themeColor="accent1"/>
        </w:tcBorders>
      </w:tcPr>
    </w:tblStylePr>
    <w:tblStylePr w:type="lastRow">
      <w:rPr>
        <w:b/>
        <w:bCs/>
      </w:rPr>
      <w:tblPr/>
      <w:tcPr>
        <w:tcBorders>
          <w:top w:val="double" w:sz="2" w:space="0" w:color="17AE92" w:themeColor="accent1"/>
        </w:tcBorders>
      </w:tcPr>
    </w:tblStylePr>
    <w:tblStylePr w:type="firstCol">
      <w:rPr>
        <w:b/>
        <w:bCs/>
      </w:rPr>
    </w:tblStylePr>
    <w:tblStylePr w:type="lastCol">
      <w:rPr>
        <w:b/>
        <w:bCs/>
      </w:rPr>
    </w:tblStylePr>
  </w:style>
  <w:style w:type="table" w:styleId="TableauGrille1Clair-Accentuation2">
    <w:name w:val="Grid Table 1 Light Accent 2"/>
    <w:basedOn w:val="TableauNormal"/>
    <w:uiPriority w:val="46"/>
    <w:rsid w:val="002C2563"/>
    <w:tblPr>
      <w:tblStyleRowBandSize w:val="1"/>
      <w:tblStyleColBandSize w:val="1"/>
      <w:tblBorders>
        <w:top w:val="single" w:sz="4" w:space="0" w:color="FBD9B2" w:themeColor="accent2" w:themeTint="66"/>
        <w:left w:val="single" w:sz="4" w:space="0" w:color="FBD9B2" w:themeColor="accent2" w:themeTint="66"/>
        <w:bottom w:val="single" w:sz="4" w:space="0" w:color="FBD9B2" w:themeColor="accent2" w:themeTint="66"/>
        <w:right w:val="single" w:sz="4" w:space="0" w:color="FBD9B2" w:themeColor="accent2" w:themeTint="66"/>
        <w:insideH w:val="single" w:sz="4" w:space="0" w:color="FBD9B2" w:themeColor="accent2" w:themeTint="66"/>
        <w:insideV w:val="single" w:sz="4" w:space="0" w:color="FBD9B2" w:themeColor="accent2" w:themeTint="66"/>
      </w:tblBorders>
    </w:tblPr>
    <w:tblStylePr w:type="firstRow">
      <w:rPr>
        <w:b/>
        <w:bCs/>
      </w:rPr>
      <w:tblPr/>
      <w:tcPr>
        <w:tcBorders>
          <w:bottom w:val="single" w:sz="12" w:space="0" w:color="F7A23F" w:themeColor="accent2"/>
        </w:tcBorders>
      </w:tcPr>
    </w:tblStylePr>
    <w:tblStylePr w:type="lastRow">
      <w:rPr>
        <w:b/>
        <w:bCs/>
      </w:rPr>
      <w:tblPr/>
      <w:tcPr>
        <w:tcBorders>
          <w:top w:val="double" w:sz="2" w:space="0" w:color="F7A23F" w:themeColor="accent2"/>
        </w:tcBorders>
      </w:tcPr>
    </w:tblStylePr>
    <w:tblStylePr w:type="firstCol">
      <w:rPr>
        <w:b/>
        <w:bCs/>
      </w:rPr>
    </w:tblStylePr>
    <w:tblStylePr w:type="lastCol">
      <w:rPr>
        <w:b/>
        <w:bCs/>
      </w:rPr>
    </w:tblStylePr>
  </w:style>
  <w:style w:type="table" w:styleId="TableauGrille1Clair-Accentuation3">
    <w:name w:val="Grid Table 1 Light Accent 3"/>
    <w:basedOn w:val="TableauNormal"/>
    <w:uiPriority w:val="46"/>
    <w:rsid w:val="002C2563"/>
    <w:tblPr>
      <w:tblStyleRowBandSize w:val="1"/>
      <w:tblStyleColBandSize w:val="1"/>
      <w:tblBorders>
        <w:top w:val="single" w:sz="4" w:space="0" w:color="C4CBCE" w:themeColor="accent3" w:themeTint="66"/>
        <w:left w:val="single" w:sz="4" w:space="0" w:color="C4CBCE" w:themeColor="accent3" w:themeTint="66"/>
        <w:bottom w:val="single" w:sz="4" w:space="0" w:color="C4CBCE" w:themeColor="accent3" w:themeTint="66"/>
        <w:right w:val="single" w:sz="4" w:space="0" w:color="C4CBCE" w:themeColor="accent3" w:themeTint="66"/>
        <w:insideH w:val="single" w:sz="4" w:space="0" w:color="C4CBCE" w:themeColor="accent3" w:themeTint="66"/>
        <w:insideV w:val="single" w:sz="4" w:space="0" w:color="C4CBCE" w:themeColor="accent3" w:themeTint="66"/>
      </w:tblBorders>
    </w:tblPr>
    <w:tblStylePr w:type="firstRow">
      <w:rPr>
        <w:b/>
        <w:bCs/>
      </w:rPr>
      <w:tblPr/>
      <w:tcPr>
        <w:tcBorders>
          <w:bottom w:val="single" w:sz="12" w:space="0" w:color="6F7E84" w:themeColor="accent3"/>
        </w:tcBorders>
      </w:tcPr>
    </w:tblStylePr>
    <w:tblStylePr w:type="lastRow">
      <w:rPr>
        <w:b/>
        <w:bCs/>
      </w:rPr>
      <w:tblPr/>
      <w:tcPr>
        <w:tcBorders>
          <w:top w:val="double" w:sz="2" w:space="0" w:color="6F7E84" w:themeColor="accent3"/>
        </w:tcBorders>
      </w:tcPr>
    </w:tblStylePr>
    <w:tblStylePr w:type="firstCol">
      <w:rPr>
        <w:b/>
        <w:bCs/>
      </w:rPr>
    </w:tblStylePr>
    <w:tblStylePr w:type="lastCol">
      <w:rPr>
        <w:b/>
        <w:bCs/>
      </w:rPr>
    </w:tblStylePr>
  </w:style>
  <w:style w:type="table" w:styleId="TableauGrille1Clair-Accentuation4">
    <w:name w:val="Grid Table 1 Light Accent 4"/>
    <w:basedOn w:val="TableauNormal"/>
    <w:uiPriority w:val="46"/>
    <w:rsid w:val="002C2563"/>
    <w:tblPr>
      <w:tblStyleRowBandSize w:val="1"/>
      <w:tblStyleColBandSize w:val="1"/>
      <w:tblBorders>
        <w:top w:val="single" w:sz="4" w:space="0" w:color="94D7F1" w:themeColor="accent4" w:themeTint="66"/>
        <w:left w:val="single" w:sz="4" w:space="0" w:color="94D7F1" w:themeColor="accent4" w:themeTint="66"/>
        <w:bottom w:val="single" w:sz="4" w:space="0" w:color="94D7F1" w:themeColor="accent4" w:themeTint="66"/>
        <w:right w:val="single" w:sz="4" w:space="0" w:color="94D7F1" w:themeColor="accent4" w:themeTint="66"/>
        <w:insideH w:val="single" w:sz="4" w:space="0" w:color="94D7F1" w:themeColor="accent4" w:themeTint="66"/>
        <w:insideV w:val="single" w:sz="4" w:space="0" w:color="94D7F1" w:themeColor="accent4" w:themeTint="66"/>
      </w:tblBorders>
    </w:tblPr>
    <w:tblStylePr w:type="firstRow">
      <w:rPr>
        <w:b/>
        <w:bCs/>
      </w:rPr>
      <w:tblPr/>
      <w:tcPr>
        <w:tcBorders>
          <w:bottom w:val="single" w:sz="12" w:space="0" w:color="178DBB" w:themeColor="accent4"/>
        </w:tcBorders>
      </w:tcPr>
    </w:tblStylePr>
    <w:tblStylePr w:type="lastRow">
      <w:rPr>
        <w:b/>
        <w:bCs/>
      </w:rPr>
      <w:tblPr/>
      <w:tcPr>
        <w:tcBorders>
          <w:top w:val="double" w:sz="2" w:space="0" w:color="178DBB" w:themeColor="accent4"/>
        </w:tcBorders>
      </w:tcPr>
    </w:tblStylePr>
    <w:tblStylePr w:type="firstCol">
      <w:rPr>
        <w:b/>
        <w:bCs/>
      </w:rPr>
    </w:tblStylePr>
    <w:tblStylePr w:type="lastCol">
      <w:rPr>
        <w:b/>
        <w:bCs/>
      </w:rPr>
    </w:tblStylePr>
  </w:style>
  <w:style w:type="table" w:styleId="TableauGrille1Clair-Accentuation5">
    <w:name w:val="Grid Table 1 Light Accent 5"/>
    <w:basedOn w:val="TableauNormal"/>
    <w:uiPriority w:val="46"/>
    <w:rsid w:val="002C2563"/>
    <w:tblPr>
      <w:tblStyleRowBandSize w:val="1"/>
      <w:tblStyleColBandSize w:val="1"/>
      <w:tblBorders>
        <w:top w:val="single" w:sz="4" w:space="0" w:color="F3BCB8" w:themeColor="accent5" w:themeTint="66"/>
        <w:left w:val="single" w:sz="4" w:space="0" w:color="F3BCB8" w:themeColor="accent5" w:themeTint="66"/>
        <w:bottom w:val="single" w:sz="4" w:space="0" w:color="F3BCB8" w:themeColor="accent5" w:themeTint="66"/>
        <w:right w:val="single" w:sz="4" w:space="0" w:color="F3BCB8" w:themeColor="accent5" w:themeTint="66"/>
        <w:insideH w:val="single" w:sz="4" w:space="0" w:color="F3BCB8" w:themeColor="accent5" w:themeTint="66"/>
        <w:insideV w:val="single" w:sz="4" w:space="0" w:color="F3BCB8" w:themeColor="accent5" w:themeTint="66"/>
      </w:tblBorders>
    </w:tblPr>
    <w:tblStylePr w:type="firstRow">
      <w:rPr>
        <w:b/>
        <w:bCs/>
      </w:rPr>
      <w:tblPr/>
      <w:tcPr>
        <w:tcBorders>
          <w:bottom w:val="single" w:sz="12" w:space="0" w:color="E3584E" w:themeColor="accent5"/>
        </w:tcBorders>
      </w:tcPr>
    </w:tblStylePr>
    <w:tblStylePr w:type="lastRow">
      <w:rPr>
        <w:b/>
        <w:bCs/>
      </w:rPr>
      <w:tblPr/>
      <w:tcPr>
        <w:tcBorders>
          <w:top w:val="double" w:sz="2" w:space="0" w:color="E3584E" w:themeColor="accent5"/>
        </w:tcBorders>
      </w:tcPr>
    </w:tblStylePr>
    <w:tblStylePr w:type="firstCol">
      <w:rPr>
        <w:b/>
        <w:bCs/>
      </w:rPr>
    </w:tblStylePr>
    <w:tblStylePr w:type="lastCol">
      <w:rPr>
        <w:b/>
        <w:bCs/>
      </w:rPr>
    </w:tblStylePr>
  </w:style>
  <w:style w:type="table" w:styleId="TableauGrille1Clair-Accentuation6">
    <w:name w:val="Grid Table 1 Light Accent 6"/>
    <w:basedOn w:val="TableauNormal"/>
    <w:uiPriority w:val="46"/>
    <w:rsid w:val="002C2563"/>
    <w:tblPr>
      <w:tblStyleRowBandSize w:val="1"/>
      <w:tblStyleColBandSize w:val="1"/>
      <w:tblBorders>
        <w:top w:val="single" w:sz="4" w:space="0" w:color="C4E2B2" w:themeColor="accent6" w:themeTint="66"/>
        <w:left w:val="single" w:sz="4" w:space="0" w:color="C4E2B2" w:themeColor="accent6" w:themeTint="66"/>
        <w:bottom w:val="single" w:sz="4" w:space="0" w:color="C4E2B2" w:themeColor="accent6" w:themeTint="66"/>
        <w:right w:val="single" w:sz="4" w:space="0" w:color="C4E2B2" w:themeColor="accent6" w:themeTint="66"/>
        <w:insideH w:val="single" w:sz="4" w:space="0" w:color="C4E2B2" w:themeColor="accent6" w:themeTint="66"/>
        <w:insideV w:val="single" w:sz="4" w:space="0" w:color="C4E2B2" w:themeColor="accent6" w:themeTint="66"/>
      </w:tblBorders>
    </w:tblPr>
    <w:tblStylePr w:type="firstRow">
      <w:rPr>
        <w:b/>
        <w:bCs/>
      </w:rPr>
      <w:tblPr/>
      <w:tcPr>
        <w:tcBorders>
          <w:bottom w:val="single" w:sz="12" w:space="0" w:color="6FB344" w:themeColor="accent6"/>
        </w:tcBorders>
      </w:tcPr>
    </w:tblStylePr>
    <w:tblStylePr w:type="lastRow">
      <w:rPr>
        <w:b/>
        <w:bCs/>
      </w:rPr>
      <w:tblPr/>
      <w:tcPr>
        <w:tcBorders>
          <w:top w:val="double" w:sz="2" w:space="0" w:color="6FB344" w:themeColor="accent6"/>
        </w:tcBorders>
      </w:tcPr>
    </w:tblStylePr>
    <w:tblStylePr w:type="firstCol">
      <w:rPr>
        <w:b/>
        <w:bCs/>
      </w:rPr>
    </w:tblStylePr>
    <w:tblStylePr w:type="lastCol">
      <w:rPr>
        <w:b/>
        <w:bCs/>
      </w:rPr>
    </w:tblStylePr>
  </w:style>
  <w:style w:type="table" w:styleId="TableauGrille2">
    <w:name w:val="Grid Table 2"/>
    <w:basedOn w:val="TableauNormal"/>
    <w:uiPriority w:val="47"/>
    <w:rsid w:val="002C2563"/>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000000" w:themeColor="text1"/>
          <w:insideH w:val="nil"/>
          <w:insideV w:val="nil"/>
        </w:tcBorders>
        <w:shd w:val="clear" w:color="auto" w:fill="FFFFFF" w:themeFill="background1"/>
      </w:tcPr>
    </w:tblStylePr>
    <w:tblStylePr w:type="lastRow">
      <w:rPr>
        <w:b/>
        <w:bCs/>
      </w:rPr>
      <w:tblPr/>
      <w:tcPr>
        <w:tcBorders>
          <w:top w:val="double" w:sz="2" w:space="0" w:color="000000" w:themeColor="text1"/>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2-Accentuation1">
    <w:name w:val="Grid Table 2 Accent 1"/>
    <w:basedOn w:val="TableauNormal"/>
    <w:uiPriority w:val="47"/>
    <w:rsid w:val="002C2563"/>
    <w:tblPr>
      <w:tblStyleRowBandSize w:val="1"/>
      <w:tblStyleColBandSize w:val="1"/>
      <w:tblBorders>
        <w:top w:val="single" w:sz="2" w:space="0" w:color="58E9CD" w:themeColor="accent1" w:themeTint="99"/>
        <w:bottom w:val="single" w:sz="2" w:space="0" w:color="58E9CD" w:themeColor="accent1" w:themeTint="99"/>
        <w:insideH w:val="single" w:sz="2" w:space="0" w:color="58E9CD" w:themeColor="accent1" w:themeTint="99"/>
        <w:insideV w:val="single" w:sz="2" w:space="0" w:color="58E9CD" w:themeColor="accent1" w:themeTint="99"/>
      </w:tblBorders>
    </w:tblPr>
    <w:tblStylePr w:type="firstRow">
      <w:rPr>
        <w:b/>
        <w:bCs/>
      </w:rPr>
      <w:tblPr/>
      <w:tcPr>
        <w:tcBorders>
          <w:top w:val="nil"/>
          <w:bottom w:val="single" w:sz="12" w:space="0" w:color="17AE92" w:themeColor="accent1"/>
          <w:insideH w:val="nil"/>
          <w:insideV w:val="nil"/>
        </w:tcBorders>
        <w:shd w:val="clear" w:color="auto" w:fill="FFFFFF" w:themeFill="background1"/>
      </w:tcPr>
    </w:tblStylePr>
    <w:tblStylePr w:type="lastRow">
      <w:rPr>
        <w:b/>
        <w:bCs/>
      </w:rPr>
      <w:tblPr/>
      <w:tcPr>
        <w:tcBorders>
          <w:top w:val="double" w:sz="2" w:space="0" w:color="17AE92" w:themeColor="accent1"/>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7F7EE" w:themeFill="accent1" w:themeFillTint="33"/>
      </w:tcPr>
    </w:tblStylePr>
    <w:tblStylePr w:type="band1Horz">
      <w:tblPr/>
      <w:tcPr>
        <w:shd w:val="clear" w:color="auto" w:fill="C7F7EE" w:themeFill="accent1" w:themeFillTint="33"/>
      </w:tcPr>
    </w:tblStylePr>
  </w:style>
  <w:style w:type="table" w:styleId="TableauGrille2-Accentuation2">
    <w:name w:val="Grid Table 2 Accent 2"/>
    <w:basedOn w:val="TableauNormal"/>
    <w:uiPriority w:val="47"/>
    <w:rsid w:val="002C2563"/>
    <w:tblPr>
      <w:tblStyleRowBandSize w:val="1"/>
      <w:tblStyleColBandSize w:val="1"/>
      <w:tblBorders>
        <w:top w:val="single" w:sz="2" w:space="0" w:color="FAC78B" w:themeColor="accent2" w:themeTint="99"/>
        <w:bottom w:val="single" w:sz="2" w:space="0" w:color="FAC78B" w:themeColor="accent2" w:themeTint="99"/>
        <w:insideH w:val="single" w:sz="2" w:space="0" w:color="FAC78B" w:themeColor="accent2" w:themeTint="99"/>
        <w:insideV w:val="single" w:sz="2" w:space="0" w:color="FAC78B" w:themeColor="accent2" w:themeTint="99"/>
      </w:tblBorders>
    </w:tblPr>
    <w:tblStylePr w:type="firstRow">
      <w:rPr>
        <w:b/>
        <w:bCs/>
      </w:rPr>
      <w:tblPr/>
      <w:tcPr>
        <w:tcBorders>
          <w:top w:val="nil"/>
          <w:bottom w:val="single" w:sz="12" w:space="0" w:color="F7A23F" w:themeColor="accent2"/>
          <w:insideH w:val="nil"/>
          <w:insideV w:val="nil"/>
        </w:tcBorders>
        <w:shd w:val="clear" w:color="auto" w:fill="FFFFFF" w:themeFill="background1"/>
      </w:tcPr>
    </w:tblStylePr>
    <w:tblStylePr w:type="lastRow">
      <w:rPr>
        <w:b/>
        <w:bCs/>
      </w:rPr>
      <w:tblPr/>
      <w:tcPr>
        <w:tcBorders>
          <w:top w:val="double" w:sz="2" w:space="0" w:color="F7A23F" w:themeColor="accent2"/>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CD8" w:themeFill="accent2" w:themeFillTint="33"/>
      </w:tcPr>
    </w:tblStylePr>
    <w:tblStylePr w:type="band1Horz">
      <w:tblPr/>
      <w:tcPr>
        <w:shd w:val="clear" w:color="auto" w:fill="FDECD8" w:themeFill="accent2" w:themeFillTint="33"/>
      </w:tcPr>
    </w:tblStylePr>
  </w:style>
  <w:style w:type="table" w:styleId="TableauGrille2-Accentuation3">
    <w:name w:val="Grid Table 2 Accent 3"/>
    <w:basedOn w:val="TableauNormal"/>
    <w:uiPriority w:val="47"/>
    <w:rsid w:val="002C2563"/>
    <w:tblPr>
      <w:tblStyleRowBandSize w:val="1"/>
      <w:tblStyleColBandSize w:val="1"/>
      <w:tblBorders>
        <w:top w:val="single" w:sz="2" w:space="0" w:color="A7B1B5" w:themeColor="accent3" w:themeTint="99"/>
        <w:bottom w:val="single" w:sz="2" w:space="0" w:color="A7B1B5" w:themeColor="accent3" w:themeTint="99"/>
        <w:insideH w:val="single" w:sz="2" w:space="0" w:color="A7B1B5" w:themeColor="accent3" w:themeTint="99"/>
        <w:insideV w:val="single" w:sz="2" w:space="0" w:color="A7B1B5" w:themeColor="accent3" w:themeTint="99"/>
      </w:tblBorders>
    </w:tblPr>
    <w:tblStylePr w:type="firstRow">
      <w:rPr>
        <w:b/>
        <w:bCs/>
      </w:rPr>
      <w:tblPr/>
      <w:tcPr>
        <w:tcBorders>
          <w:top w:val="nil"/>
          <w:bottom w:val="single" w:sz="12" w:space="0" w:color="6F7E84" w:themeColor="accent3"/>
          <w:insideH w:val="nil"/>
          <w:insideV w:val="nil"/>
        </w:tcBorders>
        <w:shd w:val="clear" w:color="auto" w:fill="FFFFFF" w:themeFill="background1"/>
      </w:tcPr>
    </w:tblStylePr>
    <w:tblStylePr w:type="lastRow">
      <w:rPr>
        <w:b/>
        <w:bCs/>
      </w:rPr>
      <w:tblPr/>
      <w:tcPr>
        <w:tcBorders>
          <w:top w:val="double" w:sz="2" w:space="0" w:color="6F7E84" w:themeColor="accent3"/>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1E5E6" w:themeFill="accent3" w:themeFillTint="33"/>
      </w:tcPr>
    </w:tblStylePr>
    <w:tblStylePr w:type="band1Horz">
      <w:tblPr/>
      <w:tcPr>
        <w:shd w:val="clear" w:color="auto" w:fill="E1E5E6" w:themeFill="accent3" w:themeFillTint="33"/>
      </w:tcPr>
    </w:tblStylePr>
  </w:style>
  <w:style w:type="table" w:styleId="TableauGrille2-Accentuation4">
    <w:name w:val="Grid Table 2 Accent 4"/>
    <w:basedOn w:val="TableauNormal"/>
    <w:uiPriority w:val="47"/>
    <w:rsid w:val="002C2563"/>
    <w:tblPr>
      <w:tblStyleRowBandSize w:val="1"/>
      <w:tblStyleColBandSize w:val="1"/>
      <w:tblBorders>
        <w:top w:val="single" w:sz="2" w:space="0" w:color="5EC3EB" w:themeColor="accent4" w:themeTint="99"/>
        <w:bottom w:val="single" w:sz="2" w:space="0" w:color="5EC3EB" w:themeColor="accent4" w:themeTint="99"/>
        <w:insideH w:val="single" w:sz="2" w:space="0" w:color="5EC3EB" w:themeColor="accent4" w:themeTint="99"/>
        <w:insideV w:val="single" w:sz="2" w:space="0" w:color="5EC3EB" w:themeColor="accent4" w:themeTint="99"/>
      </w:tblBorders>
    </w:tblPr>
    <w:tblStylePr w:type="firstRow">
      <w:rPr>
        <w:b/>
        <w:bCs/>
      </w:rPr>
      <w:tblPr/>
      <w:tcPr>
        <w:tcBorders>
          <w:top w:val="nil"/>
          <w:bottom w:val="single" w:sz="12" w:space="0" w:color="178DBB" w:themeColor="accent4"/>
          <w:insideH w:val="nil"/>
          <w:insideV w:val="nil"/>
        </w:tcBorders>
        <w:shd w:val="clear" w:color="auto" w:fill="FFFFFF" w:themeFill="background1"/>
      </w:tcPr>
    </w:tblStylePr>
    <w:tblStylePr w:type="lastRow">
      <w:rPr>
        <w:b/>
        <w:bCs/>
      </w:rPr>
      <w:tblPr/>
      <w:tcPr>
        <w:tcBorders>
          <w:top w:val="double" w:sz="2" w:space="0" w:color="178DBB" w:themeColor="accent4"/>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9EBF8" w:themeFill="accent4" w:themeFillTint="33"/>
      </w:tcPr>
    </w:tblStylePr>
    <w:tblStylePr w:type="band1Horz">
      <w:tblPr/>
      <w:tcPr>
        <w:shd w:val="clear" w:color="auto" w:fill="C9EBF8" w:themeFill="accent4" w:themeFillTint="33"/>
      </w:tcPr>
    </w:tblStylePr>
  </w:style>
  <w:style w:type="table" w:styleId="TableauGrille2-Accentuation5">
    <w:name w:val="Grid Table 2 Accent 5"/>
    <w:basedOn w:val="TableauNormal"/>
    <w:uiPriority w:val="47"/>
    <w:rsid w:val="002C2563"/>
    <w:tblPr>
      <w:tblStyleRowBandSize w:val="1"/>
      <w:tblStyleColBandSize w:val="1"/>
      <w:tblBorders>
        <w:top w:val="single" w:sz="2" w:space="0" w:color="EE9A94" w:themeColor="accent5" w:themeTint="99"/>
        <w:bottom w:val="single" w:sz="2" w:space="0" w:color="EE9A94" w:themeColor="accent5" w:themeTint="99"/>
        <w:insideH w:val="single" w:sz="2" w:space="0" w:color="EE9A94" w:themeColor="accent5" w:themeTint="99"/>
        <w:insideV w:val="single" w:sz="2" w:space="0" w:color="EE9A94" w:themeColor="accent5" w:themeTint="99"/>
      </w:tblBorders>
    </w:tblPr>
    <w:tblStylePr w:type="firstRow">
      <w:rPr>
        <w:b/>
        <w:bCs/>
      </w:rPr>
      <w:tblPr/>
      <w:tcPr>
        <w:tcBorders>
          <w:top w:val="nil"/>
          <w:bottom w:val="single" w:sz="12" w:space="0" w:color="E3584E" w:themeColor="accent5"/>
          <w:insideH w:val="nil"/>
          <w:insideV w:val="nil"/>
        </w:tcBorders>
        <w:shd w:val="clear" w:color="auto" w:fill="FFFFFF" w:themeFill="background1"/>
      </w:tcPr>
    </w:tblStylePr>
    <w:tblStylePr w:type="lastRow">
      <w:rPr>
        <w:b/>
        <w:bCs/>
      </w:rPr>
      <w:tblPr/>
      <w:tcPr>
        <w:tcBorders>
          <w:top w:val="double" w:sz="2" w:space="0" w:color="E3584E" w:themeColor="accent5"/>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DDDB" w:themeFill="accent5" w:themeFillTint="33"/>
      </w:tcPr>
    </w:tblStylePr>
    <w:tblStylePr w:type="band1Horz">
      <w:tblPr/>
      <w:tcPr>
        <w:shd w:val="clear" w:color="auto" w:fill="F9DDDB" w:themeFill="accent5" w:themeFillTint="33"/>
      </w:tcPr>
    </w:tblStylePr>
  </w:style>
  <w:style w:type="table" w:styleId="TableauGrille2-Accentuation6">
    <w:name w:val="Grid Table 2 Accent 6"/>
    <w:basedOn w:val="TableauNormal"/>
    <w:uiPriority w:val="47"/>
    <w:rsid w:val="002C2563"/>
    <w:tblPr>
      <w:tblStyleRowBandSize w:val="1"/>
      <w:tblStyleColBandSize w:val="1"/>
      <w:tblBorders>
        <w:top w:val="single" w:sz="2" w:space="0" w:color="A7D38C" w:themeColor="accent6" w:themeTint="99"/>
        <w:bottom w:val="single" w:sz="2" w:space="0" w:color="A7D38C" w:themeColor="accent6" w:themeTint="99"/>
        <w:insideH w:val="single" w:sz="2" w:space="0" w:color="A7D38C" w:themeColor="accent6" w:themeTint="99"/>
        <w:insideV w:val="single" w:sz="2" w:space="0" w:color="A7D38C" w:themeColor="accent6" w:themeTint="99"/>
      </w:tblBorders>
    </w:tblPr>
    <w:tblStylePr w:type="firstRow">
      <w:rPr>
        <w:b/>
        <w:bCs/>
      </w:rPr>
      <w:tblPr/>
      <w:tcPr>
        <w:tcBorders>
          <w:top w:val="nil"/>
          <w:bottom w:val="single" w:sz="12" w:space="0" w:color="6FB344" w:themeColor="accent6"/>
          <w:insideH w:val="nil"/>
          <w:insideV w:val="nil"/>
        </w:tcBorders>
        <w:shd w:val="clear" w:color="auto" w:fill="FFFFFF" w:themeFill="background1"/>
      </w:tcPr>
    </w:tblStylePr>
    <w:tblStylePr w:type="lastRow">
      <w:rPr>
        <w:b/>
        <w:bCs/>
      </w:rPr>
      <w:tblPr/>
      <w:tcPr>
        <w:tcBorders>
          <w:top w:val="double" w:sz="2" w:space="0" w:color="6FB344" w:themeColor="accent6"/>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1F0D8" w:themeFill="accent6" w:themeFillTint="33"/>
      </w:tcPr>
    </w:tblStylePr>
    <w:tblStylePr w:type="band1Horz">
      <w:tblPr/>
      <w:tcPr>
        <w:shd w:val="clear" w:color="auto" w:fill="E1F0D8" w:themeFill="accent6" w:themeFillTint="33"/>
      </w:tcPr>
    </w:tblStylePr>
  </w:style>
  <w:style w:type="table" w:styleId="TableauGrille3">
    <w:name w:val="Grid Table 3"/>
    <w:basedOn w:val="TableauNormal"/>
    <w:uiPriority w:val="48"/>
    <w:rsid w:val="002C256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000000" w:themeColor="text1"/>
        </w:tcBorders>
      </w:tcPr>
    </w:tblStylePr>
    <w:tblStylePr w:type="nwCell">
      <w:tblPr/>
      <w:tcPr>
        <w:tcBorders>
          <w:bottom w:val="single" w:sz="4" w:space="0" w:color="000000" w:themeColor="text1"/>
        </w:tcBorders>
      </w:tcPr>
    </w:tblStylePr>
    <w:tblStylePr w:type="seCell">
      <w:tblPr/>
      <w:tcPr>
        <w:tcBorders>
          <w:top w:val="single" w:sz="4" w:space="0" w:color="000000" w:themeColor="text1"/>
        </w:tcBorders>
      </w:tcPr>
    </w:tblStylePr>
    <w:tblStylePr w:type="swCell">
      <w:tblPr/>
      <w:tcPr>
        <w:tcBorders>
          <w:top w:val="single" w:sz="4" w:space="0" w:color="000000" w:themeColor="text1"/>
        </w:tcBorders>
      </w:tcPr>
    </w:tblStylePr>
  </w:style>
  <w:style w:type="table" w:styleId="TableauGrille3-Accentuation1">
    <w:name w:val="Grid Table 3 Accent 1"/>
    <w:basedOn w:val="TableauNormal"/>
    <w:uiPriority w:val="48"/>
    <w:rsid w:val="002C2563"/>
    <w:tblPr>
      <w:tblStyleRowBandSize w:val="1"/>
      <w:tblStyleColBandSize w:val="1"/>
      <w:tblBorders>
        <w:top w:val="single" w:sz="4" w:space="0" w:color="58E9CD" w:themeColor="accent1" w:themeTint="99"/>
        <w:left w:val="single" w:sz="4" w:space="0" w:color="58E9CD" w:themeColor="accent1" w:themeTint="99"/>
        <w:bottom w:val="single" w:sz="4" w:space="0" w:color="58E9CD" w:themeColor="accent1" w:themeTint="99"/>
        <w:right w:val="single" w:sz="4" w:space="0" w:color="58E9CD" w:themeColor="accent1" w:themeTint="99"/>
        <w:insideH w:val="single" w:sz="4" w:space="0" w:color="58E9CD" w:themeColor="accent1" w:themeTint="99"/>
        <w:insideV w:val="single" w:sz="4" w:space="0" w:color="58E9C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C7F7EE" w:themeFill="accent1" w:themeFillTint="33"/>
      </w:tcPr>
    </w:tblStylePr>
    <w:tblStylePr w:type="band1Horz">
      <w:tblPr/>
      <w:tcPr>
        <w:shd w:val="clear" w:color="auto" w:fill="C7F7EE" w:themeFill="accent1" w:themeFillTint="33"/>
      </w:tcPr>
    </w:tblStylePr>
    <w:tblStylePr w:type="neCell">
      <w:tblPr/>
      <w:tcPr>
        <w:tcBorders>
          <w:bottom w:val="single" w:sz="4" w:space="0" w:color="17AE92" w:themeColor="accent1"/>
        </w:tcBorders>
      </w:tcPr>
    </w:tblStylePr>
    <w:tblStylePr w:type="nwCell">
      <w:tblPr/>
      <w:tcPr>
        <w:tcBorders>
          <w:bottom w:val="single" w:sz="4" w:space="0" w:color="17AE92" w:themeColor="accent1"/>
        </w:tcBorders>
      </w:tcPr>
    </w:tblStylePr>
    <w:tblStylePr w:type="seCell">
      <w:tblPr/>
      <w:tcPr>
        <w:tcBorders>
          <w:top w:val="single" w:sz="4" w:space="0" w:color="17AE92" w:themeColor="accent1"/>
        </w:tcBorders>
      </w:tcPr>
    </w:tblStylePr>
    <w:tblStylePr w:type="swCell">
      <w:tblPr/>
      <w:tcPr>
        <w:tcBorders>
          <w:top w:val="single" w:sz="4" w:space="0" w:color="17AE92" w:themeColor="accent1"/>
        </w:tcBorders>
      </w:tcPr>
    </w:tblStylePr>
  </w:style>
  <w:style w:type="table" w:styleId="TableauGrille3-Accentuation2">
    <w:name w:val="Grid Table 3 Accent 2"/>
    <w:basedOn w:val="TableauNormal"/>
    <w:uiPriority w:val="48"/>
    <w:rsid w:val="002C2563"/>
    <w:tblPr>
      <w:tblStyleRowBandSize w:val="1"/>
      <w:tblStyleColBandSize w:val="1"/>
      <w:tblBorders>
        <w:top w:val="single" w:sz="4" w:space="0" w:color="FAC78B" w:themeColor="accent2" w:themeTint="99"/>
        <w:left w:val="single" w:sz="4" w:space="0" w:color="FAC78B" w:themeColor="accent2" w:themeTint="99"/>
        <w:bottom w:val="single" w:sz="4" w:space="0" w:color="FAC78B" w:themeColor="accent2" w:themeTint="99"/>
        <w:right w:val="single" w:sz="4" w:space="0" w:color="FAC78B" w:themeColor="accent2" w:themeTint="99"/>
        <w:insideH w:val="single" w:sz="4" w:space="0" w:color="FAC78B" w:themeColor="accent2" w:themeTint="99"/>
        <w:insideV w:val="single" w:sz="4" w:space="0" w:color="FAC78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FDECD8" w:themeFill="accent2" w:themeFillTint="33"/>
      </w:tcPr>
    </w:tblStylePr>
    <w:tblStylePr w:type="band1Horz">
      <w:tblPr/>
      <w:tcPr>
        <w:shd w:val="clear" w:color="auto" w:fill="FDECD8" w:themeFill="accent2" w:themeFillTint="33"/>
      </w:tcPr>
    </w:tblStylePr>
    <w:tblStylePr w:type="neCell">
      <w:tblPr/>
      <w:tcPr>
        <w:tcBorders>
          <w:bottom w:val="single" w:sz="4" w:space="0" w:color="F7A23F" w:themeColor="accent2"/>
        </w:tcBorders>
      </w:tcPr>
    </w:tblStylePr>
    <w:tblStylePr w:type="nwCell">
      <w:tblPr/>
      <w:tcPr>
        <w:tcBorders>
          <w:bottom w:val="single" w:sz="4" w:space="0" w:color="F7A23F" w:themeColor="accent2"/>
        </w:tcBorders>
      </w:tcPr>
    </w:tblStylePr>
    <w:tblStylePr w:type="seCell">
      <w:tblPr/>
      <w:tcPr>
        <w:tcBorders>
          <w:top w:val="single" w:sz="4" w:space="0" w:color="F7A23F" w:themeColor="accent2"/>
        </w:tcBorders>
      </w:tcPr>
    </w:tblStylePr>
    <w:tblStylePr w:type="swCell">
      <w:tblPr/>
      <w:tcPr>
        <w:tcBorders>
          <w:top w:val="single" w:sz="4" w:space="0" w:color="F7A23F" w:themeColor="accent2"/>
        </w:tcBorders>
      </w:tcPr>
    </w:tblStylePr>
  </w:style>
  <w:style w:type="table" w:styleId="TableauGrille3-Accentuation3">
    <w:name w:val="Grid Table 3 Accent 3"/>
    <w:basedOn w:val="TableauNormal"/>
    <w:uiPriority w:val="48"/>
    <w:rsid w:val="002C2563"/>
    <w:tblPr>
      <w:tblStyleRowBandSize w:val="1"/>
      <w:tblStyleColBandSize w:val="1"/>
      <w:tblBorders>
        <w:top w:val="single" w:sz="4" w:space="0" w:color="A7B1B5" w:themeColor="accent3" w:themeTint="99"/>
        <w:left w:val="single" w:sz="4" w:space="0" w:color="A7B1B5" w:themeColor="accent3" w:themeTint="99"/>
        <w:bottom w:val="single" w:sz="4" w:space="0" w:color="A7B1B5" w:themeColor="accent3" w:themeTint="99"/>
        <w:right w:val="single" w:sz="4" w:space="0" w:color="A7B1B5" w:themeColor="accent3" w:themeTint="99"/>
        <w:insideH w:val="single" w:sz="4" w:space="0" w:color="A7B1B5" w:themeColor="accent3" w:themeTint="99"/>
        <w:insideV w:val="single" w:sz="4" w:space="0" w:color="A7B1B5"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E1E5E6" w:themeFill="accent3" w:themeFillTint="33"/>
      </w:tcPr>
    </w:tblStylePr>
    <w:tblStylePr w:type="band1Horz">
      <w:tblPr/>
      <w:tcPr>
        <w:shd w:val="clear" w:color="auto" w:fill="E1E5E6" w:themeFill="accent3" w:themeFillTint="33"/>
      </w:tcPr>
    </w:tblStylePr>
    <w:tblStylePr w:type="neCell">
      <w:tblPr/>
      <w:tcPr>
        <w:tcBorders>
          <w:bottom w:val="single" w:sz="4" w:space="0" w:color="6F7E84" w:themeColor="accent3"/>
        </w:tcBorders>
      </w:tcPr>
    </w:tblStylePr>
    <w:tblStylePr w:type="nwCell">
      <w:tblPr/>
      <w:tcPr>
        <w:tcBorders>
          <w:bottom w:val="single" w:sz="4" w:space="0" w:color="6F7E84" w:themeColor="accent3"/>
        </w:tcBorders>
      </w:tcPr>
    </w:tblStylePr>
    <w:tblStylePr w:type="seCell">
      <w:tblPr/>
      <w:tcPr>
        <w:tcBorders>
          <w:top w:val="single" w:sz="4" w:space="0" w:color="6F7E84" w:themeColor="accent3"/>
        </w:tcBorders>
      </w:tcPr>
    </w:tblStylePr>
    <w:tblStylePr w:type="swCell">
      <w:tblPr/>
      <w:tcPr>
        <w:tcBorders>
          <w:top w:val="single" w:sz="4" w:space="0" w:color="6F7E84" w:themeColor="accent3"/>
        </w:tcBorders>
      </w:tcPr>
    </w:tblStylePr>
  </w:style>
  <w:style w:type="table" w:styleId="TableauGrille3-Accentuation4">
    <w:name w:val="Grid Table 3 Accent 4"/>
    <w:basedOn w:val="TableauNormal"/>
    <w:uiPriority w:val="48"/>
    <w:rsid w:val="002C2563"/>
    <w:tblPr>
      <w:tblStyleRowBandSize w:val="1"/>
      <w:tblStyleColBandSize w:val="1"/>
      <w:tblBorders>
        <w:top w:val="single" w:sz="4" w:space="0" w:color="5EC3EB" w:themeColor="accent4" w:themeTint="99"/>
        <w:left w:val="single" w:sz="4" w:space="0" w:color="5EC3EB" w:themeColor="accent4" w:themeTint="99"/>
        <w:bottom w:val="single" w:sz="4" w:space="0" w:color="5EC3EB" w:themeColor="accent4" w:themeTint="99"/>
        <w:right w:val="single" w:sz="4" w:space="0" w:color="5EC3EB" w:themeColor="accent4" w:themeTint="99"/>
        <w:insideH w:val="single" w:sz="4" w:space="0" w:color="5EC3EB" w:themeColor="accent4" w:themeTint="99"/>
        <w:insideV w:val="single" w:sz="4" w:space="0" w:color="5EC3EB"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C9EBF8" w:themeFill="accent4" w:themeFillTint="33"/>
      </w:tcPr>
    </w:tblStylePr>
    <w:tblStylePr w:type="band1Horz">
      <w:tblPr/>
      <w:tcPr>
        <w:shd w:val="clear" w:color="auto" w:fill="C9EBF8" w:themeFill="accent4" w:themeFillTint="33"/>
      </w:tcPr>
    </w:tblStylePr>
    <w:tblStylePr w:type="neCell">
      <w:tblPr/>
      <w:tcPr>
        <w:tcBorders>
          <w:bottom w:val="single" w:sz="4" w:space="0" w:color="178DBB" w:themeColor="accent4"/>
        </w:tcBorders>
      </w:tcPr>
    </w:tblStylePr>
    <w:tblStylePr w:type="nwCell">
      <w:tblPr/>
      <w:tcPr>
        <w:tcBorders>
          <w:bottom w:val="single" w:sz="4" w:space="0" w:color="178DBB" w:themeColor="accent4"/>
        </w:tcBorders>
      </w:tcPr>
    </w:tblStylePr>
    <w:tblStylePr w:type="seCell">
      <w:tblPr/>
      <w:tcPr>
        <w:tcBorders>
          <w:top w:val="single" w:sz="4" w:space="0" w:color="178DBB" w:themeColor="accent4"/>
        </w:tcBorders>
      </w:tcPr>
    </w:tblStylePr>
    <w:tblStylePr w:type="swCell">
      <w:tblPr/>
      <w:tcPr>
        <w:tcBorders>
          <w:top w:val="single" w:sz="4" w:space="0" w:color="178DBB" w:themeColor="accent4"/>
        </w:tcBorders>
      </w:tcPr>
    </w:tblStylePr>
  </w:style>
  <w:style w:type="table" w:styleId="TableauGrille3-Accentuation5">
    <w:name w:val="Grid Table 3 Accent 5"/>
    <w:basedOn w:val="TableauNormal"/>
    <w:uiPriority w:val="48"/>
    <w:rsid w:val="002C2563"/>
    <w:tblPr>
      <w:tblStyleRowBandSize w:val="1"/>
      <w:tblStyleColBandSize w:val="1"/>
      <w:tblBorders>
        <w:top w:val="single" w:sz="4" w:space="0" w:color="EE9A94" w:themeColor="accent5" w:themeTint="99"/>
        <w:left w:val="single" w:sz="4" w:space="0" w:color="EE9A94" w:themeColor="accent5" w:themeTint="99"/>
        <w:bottom w:val="single" w:sz="4" w:space="0" w:color="EE9A94" w:themeColor="accent5" w:themeTint="99"/>
        <w:right w:val="single" w:sz="4" w:space="0" w:color="EE9A94" w:themeColor="accent5" w:themeTint="99"/>
        <w:insideH w:val="single" w:sz="4" w:space="0" w:color="EE9A94" w:themeColor="accent5" w:themeTint="99"/>
        <w:insideV w:val="single" w:sz="4" w:space="0" w:color="EE9A9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F9DDDB" w:themeFill="accent5" w:themeFillTint="33"/>
      </w:tcPr>
    </w:tblStylePr>
    <w:tblStylePr w:type="band1Horz">
      <w:tblPr/>
      <w:tcPr>
        <w:shd w:val="clear" w:color="auto" w:fill="F9DDDB" w:themeFill="accent5" w:themeFillTint="33"/>
      </w:tcPr>
    </w:tblStylePr>
    <w:tblStylePr w:type="neCell">
      <w:tblPr/>
      <w:tcPr>
        <w:tcBorders>
          <w:bottom w:val="single" w:sz="4" w:space="0" w:color="E3584E" w:themeColor="accent5"/>
        </w:tcBorders>
      </w:tcPr>
    </w:tblStylePr>
    <w:tblStylePr w:type="nwCell">
      <w:tblPr/>
      <w:tcPr>
        <w:tcBorders>
          <w:bottom w:val="single" w:sz="4" w:space="0" w:color="E3584E" w:themeColor="accent5"/>
        </w:tcBorders>
      </w:tcPr>
    </w:tblStylePr>
    <w:tblStylePr w:type="seCell">
      <w:tblPr/>
      <w:tcPr>
        <w:tcBorders>
          <w:top w:val="single" w:sz="4" w:space="0" w:color="E3584E" w:themeColor="accent5"/>
        </w:tcBorders>
      </w:tcPr>
    </w:tblStylePr>
    <w:tblStylePr w:type="swCell">
      <w:tblPr/>
      <w:tcPr>
        <w:tcBorders>
          <w:top w:val="single" w:sz="4" w:space="0" w:color="E3584E" w:themeColor="accent5"/>
        </w:tcBorders>
      </w:tcPr>
    </w:tblStylePr>
  </w:style>
  <w:style w:type="table" w:styleId="TableauGrille3-Accentuation6">
    <w:name w:val="Grid Table 3 Accent 6"/>
    <w:basedOn w:val="TableauNormal"/>
    <w:uiPriority w:val="48"/>
    <w:rsid w:val="002C2563"/>
    <w:tblPr>
      <w:tblStyleRowBandSize w:val="1"/>
      <w:tblStyleColBandSize w:val="1"/>
      <w:tblBorders>
        <w:top w:val="single" w:sz="4" w:space="0" w:color="A7D38C" w:themeColor="accent6" w:themeTint="99"/>
        <w:left w:val="single" w:sz="4" w:space="0" w:color="A7D38C" w:themeColor="accent6" w:themeTint="99"/>
        <w:bottom w:val="single" w:sz="4" w:space="0" w:color="A7D38C" w:themeColor="accent6" w:themeTint="99"/>
        <w:right w:val="single" w:sz="4" w:space="0" w:color="A7D38C" w:themeColor="accent6" w:themeTint="99"/>
        <w:insideH w:val="single" w:sz="4" w:space="0" w:color="A7D38C" w:themeColor="accent6" w:themeTint="99"/>
        <w:insideV w:val="single" w:sz="4" w:space="0" w:color="A7D38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E1F0D8" w:themeFill="accent6" w:themeFillTint="33"/>
      </w:tcPr>
    </w:tblStylePr>
    <w:tblStylePr w:type="band1Horz">
      <w:tblPr/>
      <w:tcPr>
        <w:shd w:val="clear" w:color="auto" w:fill="E1F0D8" w:themeFill="accent6" w:themeFillTint="33"/>
      </w:tcPr>
    </w:tblStylePr>
    <w:tblStylePr w:type="neCell">
      <w:tblPr/>
      <w:tcPr>
        <w:tcBorders>
          <w:bottom w:val="single" w:sz="4" w:space="0" w:color="6FB344" w:themeColor="accent6"/>
        </w:tcBorders>
      </w:tcPr>
    </w:tblStylePr>
    <w:tblStylePr w:type="nwCell">
      <w:tblPr/>
      <w:tcPr>
        <w:tcBorders>
          <w:bottom w:val="single" w:sz="4" w:space="0" w:color="6FB344" w:themeColor="accent6"/>
        </w:tcBorders>
      </w:tcPr>
    </w:tblStylePr>
    <w:tblStylePr w:type="seCell">
      <w:tblPr/>
      <w:tcPr>
        <w:tcBorders>
          <w:top w:val="single" w:sz="4" w:space="0" w:color="6FB344" w:themeColor="accent6"/>
        </w:tcBorders>
      </w:tcPr>
    </w:tblStylePr>
    <w:tblStylePr w:type="swCell">
      <w:tblPr/>
      <w:tcPr>
        <w:tcBorders>
          <w:top w:val="single" w:sz="4" w:space="0" w:color="6FB344" w:themeColor="accent6"/>
        </w:tcBorders>
      </w:tcPr>
    </w:tblStylePr>
  </w:style>
  <w:style w:type="table" w:styleId="TableauGrille4">
    <w:name w:val="Grid Table 4"/>
    <w:basedOn w:val="TableauNormal"/>
    <w:uiPriority w:val="49"/>
    <w:rsid w:val="002C256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4-Accentuation1">
    <w:name w:val="Grid Table 4 Accent 1"/>
    <w:basedOn w:val="TableauNormal"/>
    <w:uiPriority w:val="49"/>
    <w:rsid w:val="002C2563"/>
    <w:tblPr>
      <w:tblStyleRowBandSize w:val="1"/>
      <w:tblStyleColBandSize w:val="1"/>
      <w:tblBorders>
        <w:top w:val="single" w:sz="4" w:space="0" w:color="58E9CD" w:themeColor="accent1" w:themeTint="99"/>
        <w:left w:val="single" w:sz="4" w:space="0" w:color="58E9CD" w:themeColor="accent1" w:themeTint="99"/>
        <w:bottom w:val="single" w:sz="4" w:space="0" w:color="58E9CD" w:themeColor="accent1" w:themeTint="99"/>
        <w:right w:val="single" w:sz="4" w:space="0" w:color="58E9CD" w:themeColor="accent1" w:themeTint="99"/>
        <w:insideH w:val="single" w:sz="4" w:space="0" w:color="58E9CD" w:themeColor="accent1" w:themeTint="99"/>
        <w:insideV w:val="single" w:sz="4" w:space="0" w:color="58E9CD" w:themeColor="accent1" w:themeTint="99"/>
      </w:tblBorders>
    </w:tblPr>
    <w:tblStylePr w:type="firstRow">
      <w:rPr>
        <w:b/>
        <w:bCs/>
        <w:color w:val="FFFFFF" w:themeColor="background1"/>
      </w:rPr>
      <w:tblPr/>
      <w:tcPr>
        <w:tcBorders>
          <w:top w:val="single" w:sz="4" w:space="0" w:color="17AE92" w:themeColor="accent1"/>
          <w:left w:val="single" w:sz="4" w:space="0" w:color="17AE92" w:themeColor="accent1"/>
          <w:bottom w:val="single" w:sz="4" w:space="0" w:color="17AE92" w:themeColor="accent1"/>
          <w:right w:val="single" w:sz="4" w:space="0" w:color="17AE92" w:themeColor="accent1"/>
          <w:insideH w:val="nil"/>
          <w:insideV w:val="nil"/>
        </w:tcBorders>
        <w:shd w:val="clear" w:color="auto" w:fill="17AE92" w:themeFill="accent1"/>
      </w:tcPr>
    </w:tblStylePr>
    <w:tblStylePr w:type="lastRow">
      <w:rPr>
        <w:b/>
        <w:bCs/>
      </w:rPr>
      <w:tblPr/>
      <w:tcPr>
        <w:tcBorders>
          <w:top w:val="double" w:sz="4" w:space="0" w:color="17AE92" w:themeColor="accent1"/>
        </w:tcBorders>
      </w:tcPr>
    </w:tblStylePr>
    <w:tblStylePr w:type="firstCol">
      <w:rPr>
        <w:b/>
        <w:bCs/>
      </w:rPr>
    </w:tblStylePr>
    <w:tblStylePr w:type="lastCol">
      <w:rPr>
        <w:b/>
        <w:bCs/>
      </w:rPr>
    </w:tblStylePr>
    <w:tblStylePr w:type="band1Vert">
      <w:tblPr/>
      <w:tcPr>
        <w:shd w:val="clear" w:color="auto" w:fill="C7F7EE" w:themeFill="accent1" w:themeFillTint="33"/>
      </w:tcPr>
    </w:tblStylePr>
    <w:tblStylePr w:type="band1Horz">
      <w:tblPr/>
      <w:tcPr>
        <w:shd w:val="clear" w:color="auto" w:fill="C7F7EE" w:themeFill="accent1" w:themeFillTint="33"/>
      </w:tcPr>
    </w:tblStylePr>
  </w:style>
  <w:style w:type="table" w:styleId="TableauGrille4-Accentuation2">
    <w:name w:val="Grid Table 4 Accent 2"/>
    <w:basedOn w:val="TableauNormal"/>
    <w:uiPriority w:val="49"/>
    <w:rsid w:val="002C2563"/>
    <w:tblPr>
      <w:tblStyleRowBandSize w:val="1"/>
      <w:tblStyleColBandSize w:val="1"/>
      <w:tblBorders>
        <w:top w:val="single" w:sz="4" w:space="0" w:color="FAC78B" w:themeColor="accent2" w:themeTint="99"/>
        <w:left w:val="single" w:sz="4" w:space="0" w:color="FAC78B" w:themeColor="accent2" w:themeTint="99"/>
        <w:bottom w:val="single" w:sz="4" w:space="0" w:color="FAC78B" w:themeColor="accent2" w:themeTint="99"/>
        <w:right w:val="single" w:sz="4" w:space="0" w:color="FAC78B" w:themeColor="accent2" w:themeTint="99"/>
        <w:insideH w:val="single" w:sz="4" w:space="0" w:color="FAC78B" w:themeColor="accent2" w:themeTint="99"/>
        <w:insideV w:val="single" w:sz="4" w:space="0" w:color="FAC78B" w:themeColor="accent2" w:themeTint="99"/>
      </w:tblBorders>
    </w:tblPr>
    <w:tblStylePr w:type="firstRow">
      <w:rPr>
        <w:b/>
        <w:bCs/>
        <w:color w:val="FFFFFF" w:themeColor="background1"/>
      </w:rPr>
      <w:tblPr/>
      <w:tcPr>
        <w:tcBorders>
          <w:top w:val="single" w:sz="4" w:space="0" w:color="F7A23F" w:themeColor="accent2"/>
          <w:left w:val="single" w:sz="4" w:space="0" w:color="F7A23F" w:themeColor="accent2"/>
          <w:bottom w:val="single" w:sz="4" w:space="0" w:color="F7A23F" w:themeColor="accent2"/>
          <w:right w:val="single" w:sz="4" w:space="0" w:color="F7A23F" w:themeColor="accent2"/>
          <w:insideH w:val="nil"/>
          <w:insideV w:val="nil"/>
        </w:tcBorders>
        <w:shd w:val="clear" w:color="auto" w:fill="F7A23F" w:themeFill="accent2"/>
      </w:tcPr>
    </w:tblStylePr>
    <w:tblStylePr w:type="lastRow">
      <w:rPr>
        <w:b/>
        <w:bCs/>
      </w:rPr>
      <w:tblPr/>
      <w:tcPr>
        <w:tcBorders>
          <w:top w:val="double" w:sz="4" w:space="0" w:color="F7A23F" w:themeColor="accent2"/>
        </w:tcBorders>
      </w:tcPr>
    </w:tblStylePr>
    <w:tblStylePr w:type="firstCol">
      <w:rPr>
        <w:b/>
        <w:bCs/>
      </w:rPr>
    </w:tblStylePr>
    <w:tblStylePr w:type="lastCol">
      <w:rPr>
        <w:b/>
        <w:bCs/>
      </w:rPr>
    </w:tblStylePr>
    <w:tblStylePr w:type="band1Vert">
      <w:tblPr/>
      <w:tcPr>
        <w:shd w:val="clear" w:color="auto" w:fill="FDECD8" w:themeFill="accent2" w:themeFillTint="33"/>
      </w:tcPr>
    </w:tblStylePr>
    <w:tblStylePr w:type="band1Horz">
      <w:tblPr/>
      <w:tcPr>
        <w:shd w:val="clear" w:color="auto" w:fill="FDECD8" w:themeFill="accent2" w:themeFillTint="33"/>
      </w:tcPr>
    </w:tblStylePr>
  </w:style>
  <w:style w:type="table" w:styleId="TableauGrille4-Accentuation3">
    <w:name w:val="Grid Table 4 Accent 3"/>
    <w:basedOn w:val="TableauNormal"/>
    <w:uiPriority w:val="49"/>
    <w:rsid w:val="002C2563"/>
    <w:tblPr>
      <w:tblStyleRowBandSize w:val="1"/>
      <w:tblStyleColBandSize w:val="1"/>
      <w:tblBorders>
        <w:top w:val="single" w:sz="4" w:space="0" w:color="A7B1B5" w:themeColor="accent3" w:themeTint="99"/>
        <w:left w:val="single" w:sz="4" w:space="0" w:color="A7B1B5" w:themeColor="accent3" w:themeTint="99"/>
        <w:bottom w:val="single" w:sz="4" w:space="0" w:color="A7B1B5" w:themeColor="accent3" w:themeTint="99"/>
        <w:right w:val="single" w:sz="4" w:space="0" w:color="A7B1B5" w:themeColor="accent3" w:themeTint="99"/>
        <w:insideH w:val="single" w:sz="4" w:space="0" w:color="A7B1B5" w:themeColor="accent3" w:themeTint="99"/>
        <w:insideV w:val="single" w:sz="4" w:space="0" w:color="A7B1B5" w:themeColor="accent3" w:themeTint="99"/>
      </w:tblBorders>
    </w:tblPr>
    <w:tblStylePr w:type="firstRow">
      <w:rPr>
        <w:b/>
        <w:bCs/>
        <w:color w:val="FFFFFF" w:themeColor="background1"/>
      </w:rPr>
      <w:tblPr/>
      <w:tcPr>
        <w:tcBorders>
          <w:top w:val="single" w:sz="4" w:space="0" w:color="6F7E84" w:themeColor="accent3"/>
          <w:left w:val="single" w:sz="4" w:space="0" w:color="6F7E84" w:themeColor="accent3"/>
          <w:bottom w:val="single" w:sz="4" w:space="0" w:color="6F7E84" w:themeColor="accent3"/>
          <w:right w:val="single" w:sz="4" w:space="0" w:color="6F7E84" w:themeColor="accent3"/>
          <w:insideH w:val="nil"/>
          <w:insideV w:val="nil"/>
        </w:tcBorders>
        <w:shd w:val="clear" w:color="auto" w:fill="6F7E84" w:themeFill="accent3"/>
      </w:tcPr>
    </w:tblStylePr>
    <w:tblStylePr w:type="lastRow">
      <w:rPr>
        <w:b/>
        <w:bCs/>
      </w:rPr>
      <w:tblPr/>
      <w:tcPr>
        <w:tcBorders>
          <w:top w:val="double" w:sz="4" w:space="0" w:color="6F7E84" w:themeColor="accent3"/>
        </w:tcBorders>
      </w:tcPr>
    </w:tblStylePr>
    <w:tblStylePr w:type="firstCol">
      <w:rPr>
        <w:b/>
        <w:bCs/>
      </w:rPr>
    </w:tblStylePr>
    <w:tblStylePr w:type="lastCol">
      <w:rPr>
        <w:b/>
        <w:bCs/>
      </w:rPr>
    </w:tblStylePr>
    <w:tblStylePr w:type="band1Vert">
      <w:tblPr/>
      <w:tcPr>
        <w:shd w:val="clear" w:color="auto" w:fill="E1E5E6" w:themeFill="accent3" w:themeFillTint="33"/>
      </w:tcPr>
    </w:tblStylePr>
    <w:tblStylePr w:type="band1Horz">
      <w:tblPr/>
      <w:tcPr>
        <w:shd w:val="clear" w:color="auto" w:fill="E1E5E6" w:themeFill="accent3" w:themeFillTint="33"/>
      </w:tcPr>
    </w:tblStylePr>
  </w:style>
  <w:style w:type="table" w:styleId="TableauGrille4-Accentuation4">
    <w:name w:val="Grid Table 4 Accent 4"/>
    <w:basedOn w:val="TableauNormal"/>
    <w:uiPriority w:val="49"/>
    <w:rsid w:val="002C2563"/>
    <w:tblPr>
      <w:tblStyleRowBandSize w:val="1"/>
      <w:tblStyleColBandSize w:val="1"/>
      <w:tblBorders>
        <w:top w:val="single" w:sz="4" w:space="0" w:color="5EC3EB" w:themeColor="accent4" w:themeTint="99"/>
        <w:left w:val="single" w:sz="4" w:space="0" w:color="5EC3EB" w:themeColor="accent4" w:themeTint="99"/>
        <w:bottom w:val="single" w:sz="4" w:space="0" w:color="5EC3EB" w:themeColor="accent4" w:themeTint="99"/>
        <w:right w:val="single" w:sz="4" w:space="0" w:color="5EC3EB" w:themeColor="accent4" w:themeTint="99"/>
        <w:insideH w:val="single" w:sz="4" w:space="0" w:color="5EC3EB" w:themeColor="accent4" w:themeTint="99"/>
        <w:insideV w:val="single" w:sz="4" w:space="0" w:color="5EC3EB" w:themeColor="accent4" w:themeTint="99"/>
      </w:tblBorders>
    </w:tblPr>
    <w:tblStylePr w:type="firstRow">
      <w:rPr>
        <w:b/>
        <w:bCs/>
        <w:color w:val="FFFFFF" w:themeColor="background1"/>
      </w:rPr>
      <w:tblPr/>
      <w:tcPr>
        <w:tcBorders>
          <w:top w:val="single" w:sz="4" w:space="0" w:color="178DBB" w:themeColor="accent4"/>
          <w:left w:val="single" w:sz="4" w:space="0" w:color="178DBB" w:themeColor="accent4"/>
          <w:bottom w:val="single" w:sz="4" w:space="0" w:color="178DBB" w:themeColor="accent4"/>
          <w:right w:val="single" w:sz="4" w:space="0" w:color="178DBB" w:themeColor="accent4"/>
          <w:insideH w:val="nil"/>
          <w:insideV w:val="nil"/>
        </w:tcBorders>
        <w:shd w:val="clear" w:color="auto" w:fill="178DBB" w:themeFill="accent4"/>
      </w:tcPr>
    </w:tblStylePr>
    <w:tblStylePr w:type="lastRow">
      <w:rPr>
        <w:b/>
        <w:bCs/>
      </w:rPr>
      <w:tblPr/>
      <w:tcPr>
        <w:tcBorders>
          <w:top w:val="double" w:sz="4" w:space="0" w:color="178DBB" w:themeColor="accent4"/>
        </w:tcBorders>
      </w:tcPr>
    </w:tblStylePr>
    <w:tblStylePr w:type="firstCol">
      <w:rPr>
        <w:b/>
        <w:bCs/>
      </w:rPr>
    </w:tblStylePr>
    <w:tblStylePr w:type="lastCol">
      <w:rPr>
        <w:b/>
        <w:bCs/>
      </w:rPr>
    </w:tblStylePr>
    <w:tblStylePr w:type="band1Vert">
      <w:tblPr/>
      <w:tcPr>
        <w:shd w:val="clear" w:color="auto" w:fill="C9EBF8" w:themeFill="accent4" w:themeFillTint="33"/>
      </w:tcPr>
    </w:tblStylePr>
    <w:tblStylePr w:type="band1Horz">
      <w:tblPr/>
      <w:tcPr>
        <w:shd w:val="clear" w:color="auto" w:fill="C9EBF8" w:themeFill="accent4" w:themeFillTint="33"/>
      </w:tcPr>
    </w:tblStylePr>
  </w:style>
  <w:style w:type="table" w:styleId="TableauGrille4-Accentuation5">
    <w:name w:val="Grid Table 4 Accent 5"/>
    <w:basedOn w:val="TableauNormal"/>
    <w:uiPriority w:val="49"/>
    <w:rsid w:val="002C2563"/>
    <w:tblPr>
      <w:tblStyleRowBandSize w:val="1"/>
      <w:tblStyleColBandSize w:val="1"/>
      <w:tblBorders>
        <w:top w:val="single" w:sz="4" w:space="0" w:color="EE9A94" w:themeColor="accent5" w:themeTint="99"/>
        <w:left w:val="single" w:sz="4" w:space="0" w:color="EE9A94" w:themeColor="accent5" w:themeTint="99"/>
        <w:bottom w:val="single" w:sz="4" w:space="0" w:color="EE9A94" w:themeColor="accent5" w:themeTint="99"/>
        <w:right w:val="single" w:sz="4" w:space="0" w:color="EE9A94" w:themeColor="accent5" w:themeTint="99"/>
        <w:insideH w:val="single" w:sz="4" w:space="0" w:color="EE9A94" w:themeColor="accent5" w:themeTint="99"/>
        <w:insideV w:val="single" w:sz="4" w:space="0" w:color="EE9A94" w:themeColor="accent5" w:themeTint="99"/>
      </w:tblBorders>
    </w:tblPr>
    <w:tblStylePr w:type="firstRow">
      <w:rPr>
        <w:b/>
        <w:bCs/>
        <w:color w:val="FFFFFF" w:themeColor="background1"/>
      </w:rPr>
      <w:tblPr/>
      <w:tcPr>
        <w:tcBorders>
          <w:top w:val="single" w:sz="4" w:space="0" w:color="E3584E" w:themeColor="accent5"/>
          <w:left w:val="single" w:sz="4" w:space="0" w:color="E3584E" w:themeColor="accent5"/>
          <w:bottom w:val="single" w:sz="4" w:space="0" w:color="E3584E" w:themeColor="accent5"/>
          <w:right w:val="single" w:sz="4" w:space="0" w:color="E3584E" w:themeColor="accent5"/>
          <w:insideH w:val="nil"/>
          <w:insideV w:val="nil"/>
        </w:tcBorders>
        <w:shd w:val="clear" w:color="auto" w:fill="E3584E" w:themeFill="accent5"/>
      </w:tcPr>
    </w:tblStylePr>
    <w:tblStylePr w:type="lastRow">
      <w:rPr>
        <w:b/>
        <w:bCs/>
      </w:rPr>
      <w:tblPr/>
      <w:tcPr>
        <w:tcBorders>
          <w:top w:val="double" w:sz="4" w:space="0" w:color="E3584E" w:themeColor="accent5"/>
        </w:tcBorders>
      </w:tcPr>
    </w:tblStylePr>
    <w:tblStylePr w:type="firstCol">
      <w:rPr>
        <w:b/>
        <w:bCs/>
      </w:rPr>
    </w:tblStylePr>
    <w:tblStylePr w:type="lastCol">
      <w:rPr>
        <w:b/>
        <w:bCs/>
      </w:rPr>
    </w:tblStylePr>
    <w:tblStylePr w:type="band1Vert">
      <w:tblPr/>
      <w:tcPr>
        <w:shd w:val="clear" w:color="auto" w:fill="F9DDDB" w:themeFill="accent5" w:themeFillTint="33"/>
      </w:tcPr>
    </w:tblStylePr>
    <w:tblStylePr w:type="band1Horz">
      <w:tblPr/>
      <w:tcPr>
        <w:shd w:val="clear" w:color="auto" w:fill="F9DDDB" w:themeFill="accent5" w:themeFillTint="33"/>
      </w:tcPr>
    </w:tblStylePr>
  </w:style>
  <w:style w:type="table" w:styleId="TableauGrille4-Accentuation6">
    <w:name w:val="Grid Table 4 Accent 6"/>
    <w:basedOn w:val="TableauNormal"/>
    <w:uiPriority w:val="49"/>
    <w:rsid w:val="002C2563"/>
    <w:tblPr>
      <w:tblStyleRowBandSize w:val="1"/>
      <w:tblStyleColBandSize w:val="1"/>
      <w:tblBorders>
        <w:top w:val="single" w:sz="4" w:space="0" w:color="A7D38C" w:themeColor="accent6" w:themeTint="99"/>
        <w:left w:val="single" w:sz="4" w:space="0" w:color="A7D38C" w:themeColor="accent6" w:themeTint="99"/>
        <w:bottom w:val="single" w:sz="4" w:space="0" w:color="A7D38C" w:themeColor="accent6" w:themeTint="99"/>
        <w:right w:val="single" w:sz="4" w:space="0" w:color="A7D38C" w:themeColor="accent6" w:themeTint="99"/>
        <w:insideH w:val="single" w:sz="4" w:space="0" w:color="A7D38C" w:themeColor="accent6" w:themeTint="99"/>
        <w:insideV w:val="single" w:sz="4" w:space="0" w:color="A7D38C" w:themeColor="accent6" w:themeTint="99"/>
      </w:tblBorders>
    </w:tblPr>
    <w:tblStylePr w:type="firstRow">
      <w:rPr>
        <w:b/>
        <w:bCs/>
        <w:color w:val="FFFFFF" w:themeColor="background1"/>
      </w:rPr>
      <w:tblPr/>
      <w:tcPr>
        <w:tcBorders>
          <w:top w:val="single" w:sz="4" w:space="0" w:color="6FB344" w:themeColor="accent6"/>
          <w:left w:val="single" w:sz="4" w:space="0" w:color="6FB344" w:themeColor="accent6"/>
          <w:bottom w:val="single" w:sz="4" w:space="0" w:color="6FB344" w:themeColor="accent6"/>
          <w:right w:val="single" w:sz="4" w:space="0" w:color="6FB344" w:themeColor="accent6"/>
          <w:insideH w:val="nil"/>
          <w:insideV w:val="nil"/>
        </w:tcBorders>
        <w:shd w:val="clear" w:color="auto" w:fill="6FB344" w:themeFill="accent6"/>
      </w:tcPr>
    </w:tblStylePr>
    <w:tblStylePr w:type="lastRow">
      <w:rPr>
        <w:b/>
        <w:bCs/>
      </w:rPr>
      <w:tblPr/>
      <w:tcPr>
        <w:tcBorders>
          <w:top w:val="double" w:sz="4" w:space="0" w:color="6FB344" w:themeColor="accent6"/>
        </w:tcBorders>
      </w:tcPr>
    </w:tblStylePr>
    <w:tblStylePr w:type="firstCol">
      <w:rPr>
        <w:b/>
        <w:bCs/>
      </w:rPr>
    </w:tblStylePr>
    <w:tblStylePr w:type="lastCol">
      <w:rPr>
        <w:b/>
        <w:bCs/>
      </w:rPr>
    </w:tblStylePr>
    <w:tblStylePr w:type="band1Vert">
      <w:tblPr/>
      <w:tcPr>
        <w:shd w:val="clear" w:color="auto" w:fill="E1F0D8" w:themeFill="accent6" w:themeFillTint="33"/>
      </w:tcPr>
    </w:tblStylePr>
    <w:tblStylePr w:type="band1Horz">
      <w:tblPr/>
      <w:tcPr>
        <w:shd w:val="clear" w:color="auto" w:fill="E1F0D8" w:themeFill="accent6" w:themeFillTint="33"/>
      </w:tcPr>
    </w:tblStylePr>
  </w:style>
  <w:style w:type="table" w:styleId="TableauGrille5Fonc">
    <w:name w:val="Grid Table 5 Dark"/>
    <w:basedOn w:val="TableauNormal"/>
    <w:uiPriority w:val="50"/>
    <w:rsid w:val="002C256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leauGrille5Fonc-Accentuation1">
    <w:name w:val="Grid Table 5 Dark Accent 1"/>
    <w:basedOn w:val="TableauNormal"/>
    <w:uiPriority w:val="50"/>
    <w:rsid w:val="002C256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7F7EE"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7AE9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7AE9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7AE9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7AE92" w:themeFill="accent1"/>
      </w:tcPr>
    </w:tblStylePr>
    <w:tblStylePr w:type="band1Vert">
      <w:tblPr/>
      <w:tcPr>
        <w:shd w:val="clear" w:color="auto" w:fill="90F0DE" w:themeFill="accent1" w:themeFillTint="66"/>
      </w:tcPr>
    </w:tblStylePr>
    <w:tblStylePr w:type="band1Horz">
      <w:tblPr/>
      <w:tcPr>
        <w:shd w:val="clear" w:color="auto" w:fill="90F0DE" w:themeFill="accent1" w:themeFillTint="66"/>
      </w:tcPr>
    </w:tblStylePr>
  </w:style>
  <w:style w:type="table" w:styleId="TableauGrille5Fonc-Accentuation2">
    <w:name w:val="Grid Table 5 Dark Accent 2"/>
    <w:basedOn w:val="TableauNormal"/>
    <w:uiPriority w:val="50"/>
    <w:rsid w:val="002C256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CD8"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A23F"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A23F"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A23F"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A23F" w:themeFill="accent2"/>
      </w:tcPr>
    </w:tblStylePr>
    <w:tblStylePr w:type="band1Vert">
      <w:tblPr/>
      <w:tcPr>
        <w:shd w:val="clear" w:color="auto" w:fill="FBD9B2" w:themeFill="accent2" w:themeFillTint="66"/>
      </w:tcPr>
    </w:tblStylePr>
    <w:tblStylePr w:type="band1Horz">
      <w:tblPr/>
      <w:tcPr>
        <w:shd w:val="clear" w:color="auto" w:fill="FBD9B2" w:themeFill="accent2" w:themeFillTint="66"/>
      </w:tcPr>
    </w:tblStylePr>
  </w:style>
  <w:style w:type="table" w:styleId="TableauGrille5Fonc-Accentuation3">
    <w:name w:val="Grid Table 5 Dark Accent 3"/>
    <w:basedOn w:val="TableauNormal"/>
    <w:uiPriority w:val="50"/>
    <w:rsid w:val="002C256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1E5E6"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F7E84"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F7E84"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F7E84"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F7E84" w:themeFill="accent3"/>
      </w:tcPr>
    </w:tblStylePr>
    <w:tblStylePr w:type="band1Vert">
      <w:tblPr/>
      <w:tcPr>
        <w:shd w:val="clear" w:color="auto" w:fill="C4CBCE" w:themeFill="accent3" w:themeFillTint="66"/>
      </w:tcPr>
    </w:tblStylePr>
    <w:tblStylePr w:type="band1Horz">
      <w:tblPr/>
      <w:tcPr>
        <w:shd w:val="clear" w:color="auto" w:fill="C4CBCE" w:themeFill="accent3" w:themeFillTint="66"/>
      </w:tcPr>
    </w:tblStylePr>
  </w:style>
  <w:style w:type="table" w:styleId="TableauGrille5Fonc-Accentuation4">
    <w:name w:val="Grid Table 5 Dark Accent 4"/>
    <w:basedOn w:val="TableauNormal"/>
    <w:uiPriority w:val="50"/>
    <w:rsid w:val="002C256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9EBF8"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78DBB"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78DBB"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78DBB"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78DBB" w:themeFill="accent4"/>
      </w:tcPr>
    </w:tblStylePr>
    <w:tblStylePr w:type="band1Vert">
      <w:tblPr/>
      <w:tcPr>
        <w:shd w:val="clear" w:color="auto" w:fill="94D7F1" w:themeFill="accent4" w:themeFillTint="66"/>
      </w:tcPr>
    </w:tblStylePr>
    <w:tblStylePr w:type="band1Horz">
      <w:tblPr/>
      <w:tcPr>
        <w:shd w:val="clear" w:color="auto" w:fill="94D7F1" w:themeFill="accent4" w:themeFillTint="66"/>
      </w:tcPr>
    </w:tblStylePr>
  </w:style>
  <w:style w:type="table" w:styleId="TableauGrille5Fonc-Accentuation5">
    <w:name w:val="Grid Table 5 Dark Accent 5"/>
    <w:basedOn w:val="TableauNormal"/>
    <w:uiPriority w:val="50"/>
    <w:rsid w:val="002C256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DDDB"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3584E"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3584E"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3584E"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3584E" w:themeFill="accent5"/>
      </w:tcPr>
    </w:tblStylePr>
    <w:tblStylePr w:type="band1Vert">
      <w:tblPr/>
      <w:tcPr>
        <w:shd w:val="clear" w:color="auto" w:fill="F3BCB8" w:themeFill="accent5" w:themeFillTint="66"/>
      </w:tcPr>
    </w:tblStylePr>
    <w:tblStylePr w:type="band1Horz">
      <w:tblPr/>
      <w:tcPr>
        <w:shd w:val="clear" w:color="auto" w:fill="F3BCB8" w:themeFill="accent5" w:themeFillTint="66"/>
      </w:tcPr>
    </w:tblStylePr>
  </w:style>
  <w:style w:type="table" w:styleId="TableauGrille5Fonc-Accentuation6">
    <w:name w:val="Grid Table 5 Dark Accent 6"/>
    <w:basedOn w:val="TableauNormal"/>
    <w:uiPriority w:val="50"/>
    <w:rsid w:val="002C256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1F0D8"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FB344"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FB344"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FB344"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FB344" w:themeFill="accent6"/>
      </w:tcPr>
    </w:tblStylePr>
    <w:tblStylePr w:type="band1Vert">
      <w:tblPr/>
      <w:tcPr>
        <w:shd w:val="clear" w:color="auto" w:fill="C4E2B2" w:themeFill="accent6" w:themeFillTint="66"/>
      </w:tcPr>
    </w:tblStylePr>
    <w:tblStylePr w:type="band1Horz">
      <w:tblPr/>
      <w:tcPr>
        <w:shd w:val="clear" w:color="auto" w:fill="C4E2B2" w:themeFill="accent6" w:themeFillTint="66"/>
      </w:tcPr>
    </w:tblStylePr>
  </w:style>
  <w:style w:type="table" w:styleId="TableauGrille6Couleur">
    <w:name w:val="Grid Table 6 Colorful"/>
    <w:basedOn w:val="TableauNormal"/>
    <w:uiPriority w:val="51"/>
    <w:rsid w:val="002C256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6Couleur-Accentuation1">
    <w:name w:val="Grid Table 6 Colorful Accent 1"/>
    <w:basedOn w:val="TableauNormal"/>
    <w:uiPriority w:val="51"/>
    <w:rsid w:val="002C2563"/>
    <w:rPr>
      <w:color w:val="11826C" w:themeColor="accent1" w:themeShade="BF"/>
    </w:rPr>
    <w:tblPr>
      <w:tblStyleRowBandSize w:val="1"/>
      <w:tblStyleColBandSize w:val="1"/>
      <w:tblBorders>
        <w:top w:val="single" w:sz="4" w:space="0" w:color="58E9CD" w:themeColor="accent1" w:themeTint="99"/>
        <w:left w:val="single" w:sz="4" w:space="0" w:color="58E9CD" w:themeColor="accent1" w:themeTint="99"/>
        <w:bottom w:val="single" w:sz="4" w:space="0" w:color="58E9CD" w:themeColor="accent1" w:themeTint="99"/>
        <w:right w:val="single" w:sz="4" w:space="0" w:color="58E9CD" w:themeColor="accent1" w:themeTint="99"/>
        <w:insideH w:val="single" w:sz="4" w:space="0" w:color="58E9CD" w:themeColor="accent1" w:themeTint="99"/>
        <w:insideV w:val="single" w:sz="4" w:space="0" w:color="58E9CD" w:themeColor="accent1" w:themeTint="99"/>
      </w:tblBorders>
    </w:tblPr>
    <w:tblStylePr w:type="firstRow">
      <w:rPr>
        <w:b/>
        <w:bCs/>
      </w:rPr>
      <w:tblPr/>
      <w:tcPr>
        <w:tcBorders>
          <w:bottom w:val="single" w:sz="12" w:space="0" w:color="17AE92" w:themeColor="accent1"/>
        </w:tcBorders>
      </w:tcPr>
    </w:tblStylePr>
    <w:tblStylePr w:type="lastRow">
      <w:rPr>
        <w:b/>
        <w:bCs/>
      </w:rPr>
      <w:tblPr/>
      <w:tcPr>
        <w:tcBorders>
          <w:top w:val="double" w:sz="4" w:space="0" w:color="17AE92" w:themeColor="accent1"/>
        </w:tcBorders>
      </w:tcPr>
    </w:tblStylePr>
    <w:tblStylePr w:type="firstCol">
      <w:rPr>
        <w:b/>
        <w:bCs/>
      </w:rPr>
    </w:tblStylePr>
    <w:tblStylePr w:type="lastCol">
      <w:rPr>
        <w:b/>
        <w:bCs/>
      </w:rPr>
    </w:tblStylePr>
    <w:tblStylePr w:type="band1Vert">
      <w:tblPr/>
      <w:tcPr>
        <w:shd w:val="clear" w:color="auto" w:fill="C7F7EE" w:themeFill="accent1" w:themeFillTint="33"/>
      </w:tcPr>
    </w:tblStylePr>
    <w:tblStylePr w:type="band1Horz">
      <w:tblPr/>
      <w:tcPr>
        <w:shd w:val="clear" w:color="auto" w:fill="C7F7EE" w:themeFill="accent1" w:themeFillTint="33"/>
      </w:tcPr>
    </w:tblStylePr>
  </w:style>
  <w:style w:type="table" w:styleId="TableauGrille6Couleur-Accentuation2">
    <w:name w:val="Grid Table 6 Colorful Accent 2"/>
    <w:basedOn w:val="TableauNormal"/>
    <w:uiPriority w:val="51"/>
    <w:rsid w:val="002C2563"/>
    <w:rPr>
      <w:color w:val="DE7B09" w:themeColor="accent2" w:themeShade="BF"/>
    </w:rPr>
    <w:tblPr>
      <w:tblStyleRowBandSize w:val="1"/>
      <w:tblStyleColBandSize w:val="1"/>
      <w:tblBorders>
        <w:top w:val="single" w:sz="4" w:space="0" w:color="FAC78B" w:themeColor="accent2" w:themeTint="99"/>
        <w:left w:val="single" w:sz="4" w:space="0" w:color="FAC78B" w:themeColor="accent2" w:themeTint="99"/>
        <w:bottom w:val="single" w:sz="4" w:space="0" w:color="FAC78B" w:themeColor="accent2" w:themeTint="99"/>
        <w:right w:val="single" w:sz="4" w:space="0" w:color="FAC78B" w:themeColor="accent2" w:themeTint="99"/>
        <w:insideH w:val="single" w:sz="4" w:space="0" w:color="FAC78B" w:themeColor="accent2" w:themeTint="99"/>
        <w:insideV w:val="single" w:sz="4" w:space="0" w:color="FAC78B" w:themeColor="accent2" w:themeTint="99"/>
      </w:tblBorders>
    </w:tblPr>
    <w:tblStylePr w:type="firstRow">
      <w:rPr>
        <w:b/>
        <w:bCs/>
      </w:rPr>
      <w:tblPr/>
      <w:tcPr>
        <w:tcBorders>
          <w:bottom w:val="single" w:sz="12" w:space="0" w:color="F7A23F" w:themeColor="accent2"/>
        </w:tcBorders>
      </w:tcPr>
    </w:tblStylePr>
    <w:tblStylePr w:type="lastRow">
      <w:rPr>
        <w:b/>
        <w:bCs/>
      </w:rPr>
      <w:tblPr/>
      <w:tcPr>
        <w:tcBorders>
          <w:top w:val="double" w:sz="4" w:space="0" w:color="F7A23F" w:themeColor="accent2"/>
        </w:tcBorders>
      </w:tcPr>
    </w:tblStylePr>
    <w:tblStylePr w:type="firstCol">
      <w:rPr>
        <w:b/>
        <w:bCs/>
      </w:rPr>
    </w:tblStylePr>
    <w:tblStylePr w:type="lastCol">
      <w:rPr>
        <w:b/>
        <w:bCs/>
      </w:rPr>
    </w:tblStylePr>
    <w:tblStylePr w:type="band1Vert">
      <w:tblPr/>
      <w:tcPr>
        <w:shd w:val="clear" w:color="auto" w:fill="FDECD8" w:themeFill="accent2" w:themeFillTint="33"/>
      </w:tcPr>
    </w:tblStylePr>
    <w:tblStylePr w:type="band1Horz">
      <w:tblPr/>
      <w:tcPr>
        <w:shd w:val="clear" w:color="auto" w:fill="FDECD8" w:themeFill="accent2" w:themeFillTint="33"/>
      </w:tcPr>
    </w:tblStylePr>
  </w:style>
  <w:style w:type="table" w:styleId="TableauGrille6Couleur-Accentuation3">
    <w:name w:val="Grid Table 6 Colorful Accent 3"/>
    <w:basedOn w:val="TableauNormal"/>
    <w:uiPriority w:val="51"/>
    <w:rsid w:val="002C2563"/>
    <w:rPr>
      <w:color w:val="535E62" w:themeColor="accent3" w:themeShade="BF"/>
    </w:rPr>
    <w:tblPr>
      <w:tblStyleRowBandSize w:val="1"/>
      <w:tblStyleColBandSize w:val="1"/>
      <w:tblBorders>
        <w:top w:val="single" w:sz="4" w:space="0" w:color="A7B1B5" w:themeColor="accent3" w:themeTint="99"/>
        <w:left w:val="single" w:sz="4" w:space="0" w:color="A7B1B5" w:themeColor="accent3" w:themeTint="99"/>
        <w:bottom w:val="single" w:sz="4" w:space="0" w:color="A7B1B5" w:themeColor="accent3" w:themeTint="99"/>
        <w:right w:val="single" w:sz="4" w:space="0" w:color="A7B1B5" w:themeColor="accent3" w:themeTint="99"/>
        <w:insideH w:val="single" w:sz="4" w:space="0" w:color="A7B1B5" w:themeColor="accent3" w:themeTint="99"/>
        <w:insideV w:val="single" w:sz="4" w:space="0" w:color="A7B1B5" w:themeColor="accent3" w:themeTint="99"/>
      </w:tblBorders>
    </w:tblPr>
    <w:tblStylePr w:type="firstRow">
      <w:rPr>
        <w:b/>
        <w:bCs/>
      </w:rPr>
      <w:tblPr/>
      <w:tcPr>
        <w:tcBorders>
          <w:bottom w:val="single" w:sz="12" w:space="0" w:color="6F7E84" w:themeColor="accent3"/>
        </w:tcBorders>
      </w:tcPr>
    </w:tblStylePr>
    <w:tblStylePr w:type="lastRow">
      <w:rPr>
        <w:b/>
        <w:bCs/>
      </w:rPr>
      <w:tblPr/>
      <w:tcPr>
        <w:tcBorders>
          <w:top w:val="double" w:sz="4" w:space="0" w:color="6F7E84" w:themeColor="accent3"/>
        </w:tcBorders>
      </w:tcPr>
    </w:tblStylePr>
    <w:tblStylePr w:type="firstCol">
      <w:rPr>
        <w:b/>
        <w:bCs/>
      </w:rPr>
    </w:tblStylePr>
    <w:tblStylePr w:type="lastCol">
      <w:rPr>
        <w:b/>
        <w:bCs/>
      </w:rPr>
    </w:tblStylePr>
    <w:tblStylePr w:type="band1Vert">
      <w:tblPr/>
      <w:tcPr>
        <w:shd w:val="clear" w:color="auto" w:fill="E1E5E6" w:themeFill="accent3" w:themeFillTint="33"/>
      </w:tcPr>
    </w:tblStylePr>
    <w:tblStylePr w:type="band1Horz">
      <w:tblPr/>
      <w:tcPr>
        <w:shd w:val="clear" w:color="auto" w:fill="E1E5E6" w:themeFill="accent3" w:themeFillTint="33"/>
      </w:tcPr>
    </w:tblStylePr>
  </w:style>
  <w:style w:type="table" w:styleId="TableauGrille6Couleur-Accentuation4">
    <w:name w:val="Grid Table 6 Colorful Accent 4"/>
    <w:basedOn w:val="TableauNormal"/>
    <w:uiPriority w:val="51"/>
    <w:rsid w:val="002C2563"/>
    <w:rPr>
      <w:color w:val="11698B" w:themeColor="accent4" w:themeShade="BF"/>
    </w:rPr>
    <w:tblPr>
      <w:tblStyleRowBandSize w:val="1"/>
      <w:tblStyleColBandSize w:val="1"/>
      <w:tblBorders>
        <w:top w:val="single" w:sz="4" w:space="0" w:color="5EC3EB" w:themeColor="accent4" w:themeTint="99"/>
        <w:left w:val="single" w:sz="4" w:space="0" w:color="5EC3EB" w:themeColor="accent4" w:themeTint="99"/>
        <w:bottom w:val="single" w:sz="4" w:space="0" w:color="5EC3EB" w:themeColor="accent4" w:themeTint="99"/>
        <w:right w:val="single" w:sz="4" w:space="0" w:color="5EC3EB" w:themeColor="accent4" w:themeTint="99"/>
        <w:insideH w:val="single" w:sz="4" w:space="0" w:color="5EC3EB" w:themeColor="accent4" w:themeTint="99"/>
        <w:insideV w:val="single" w:sz="4" w:space="0" w:color="5EC3EB" w:themeColor="accent4" w:themeTint="99"/>
      </w:tblBorders>
    </w:tblPr>
    <w:tblStylePr w:type="firstRow">
      <w:rPr>
        <w:b/>
        <w:bCs/>
      </w:rPr>
      <w:tblPr/>
      <w:tcPr>
        <w:tcBorders>
          <w:bottom w:val="single" w:sz="12" w:space="0" w:color="178DBB" w:themeColor="accent4"/>
        </w:tcBorders>
      </w:tcPr>
    </w:tblStylePr>
    <w:tblStylePr w:type="lastRow">
      <w:rPr>
        <w:b/>
        <w:bCs/>
      </w:rPr>
      <w:tblPr/>
      <w:tcPr>
        <w:tcBorders>
          <w:top w:val="double" w:sz="4" w:space="0" w:color="178DBB" w:themeColor="accent4"/>
        </w:tcBorders>
      </w:tcPr>
    </w:tblStylePr>
    <w:tblStylePr w:type="firstCol">
      <w:rPr>
        <w:b/>
        <w:bCs/>
      </w:rPr>
    </w:tblStylePr>
    <w:tblStylePr w:type="lastCol">
      <w:rPr>
        <w:b/>
        <w:bCs/>
      </w:rPr>
    </w:tblStylePr>
    <w:tblStylePr w:type="band1Vert">
      <w:tblPr/>
      <w:tcPr>
        <w:shd w:val="clear" w:color="auto" w:fill="C9EBF8" w:themeFill="accent4" w:themeFillTint="33"/>
      </w:tcPr>
    </w:tblStylePr>
    <w:tblStylePr w:type="band1Horz">
      <w:tblPr/>
      <w:tcPr>
        <w:shd w:val="clear" w:color="auto" w:fill="C9EBF8" w:themeFill="accent4" w:themeFillTint="33"/>
      </w:tcPr>
    </w:tblStylePr>
  </w:style>
  <w:style w:type="table" w:styleId="TableauGrille6Couleur-Accentuation5">
    <w:name w:val="Grid Table 6 Colorful Accent 5"/>
    <w:basedOn w:val="TableauNormal"/>
    <w:uiPriority w:val="51"/>
    <w:rsid w:val="002C2563"/>
    <w:rPr>
      <w:color w:val="C52A1F" w:themeColor="accent5" w:themeShade="BF"/>
    </w:rPr>
    <w:tblPr>
      <w:tblStyleRowBandSize w:val="1"/>
      <w:tblStyleColBandSize w:val="1"/>
      <w:tblBorders>
        <w:top w:val="single" w:sz="4" w:space="0" w:color="EE9A94" w:themeColor="accent5" w:themeTint="99"/>
        <w:left w:val="single" w:sz="4" w:space="0" w:color="EE9A94" w:themeColor="accent5" w:themeTint="99"/>
        <w:bottom w:val="single" w:sz="4" w:space="0" w:color="EE9A94" w:themeColor="accent5" w:themeTint="99"/>
        <w:right w:val="single" w:sz="4" w:space="0" w:color="EE9A94" w:themeColor="accent5" w:themeTint="99"/>
        <w:insideH w:val="single" w:sz="4" w:space="0" w:color="EE9A94" w:themeColor="accent5" w:themeTint="99"/>
        <w:insideV w:val="single" w:sz="4" w:space="0" w:color="EE9A94" w:themeColor="accent5" w:themeTint="99"/>
      </w:tblBorders>
    </w:tblPr>
    <w:tblStylePr w:type="firstRow">
      <w:rPr>
        <w:b/>
        <w:bCs/>
      </w:rPr>
      <w:tblPr/>
      <w:tcPr>
        <w:tcBorders>
          <w:bottom w:val="single" w:sz="12" w:space="0" w:color="E3584E" w:themeColor="accent5"/>
        </w:tcBorders>
      </w:tcPr>
    </w:tblStylePr>
    <w:tblStylePr w:type="lastRow">
      <w:rPr>
        <w:b/>
        <w:bCs/>
      </w:rPr>
      <w:tblPr/>
      <w:tcPr>
        <w:tcBorders>
          <w:top w:val="double" w:sz="4" w:space="0" w:color="E3584E" w:themeColor="accent5"/>
        </w:tcBorders>
      </w:tcPr>
    </w:tblStylePr>
    <w:tblStylePr w:type="firstCol">
      <w:rPr>
        <w:b/>
        <w:bCs/>
      </w:rPr>
    </w:tblStylePr>
    <w:tblStylePr w:type="lastCol">
      <w:rPr>
        <w:b/>
        <w:bCs/>
      </w:rPr>
    </w:tblStylePr>
    <w:tblStylePr w:type="band1Vert">
      <w:tblPr/>
      <w:tcPr>
        <w:shd w:val="clear" w:color="auto" w:fill="F9DDDB" w:themeFill="accent5" w:themeFillTint="33"/>
      </w:tcPr>
    </w:tblStylePr>
    <w:tblStylePr w:type="band1Horz">
      <w:tblPr/>
      <w:tcPr>
        <w:shd w:val="clear" w:color="auto" w:fill="F9DDDB" w:themeFill="accent5" w:themeFillTint="33"/>
      </w:tcPr>
    </w:tblStylePr>
  </w:style>
  <w:style w:type="table" w:styleId="TableauGrille6Couleur-Accentuation6">
    <w:name w:val="Grid Table 6 Colorful Accent 6"/>
    <w:basedOn w:val="TableauNormal"/>
    <w:uiPriority w:val="51"/>
    <w:rsid w:val="002C2563"/>
    <w:rPr>
      <w:color w:val="528633" w:themeColor="accent6" w:themeShade="BF"/>
    </w:rPr>
    <w:tblPr>
      <w:tblStyleRowBandSize w:val="1"/>
      <w:tblStyleColBandSize w:val="1"/>
      <w:tblBorders>
        <w:top w:val="single" w:sz="4" w:space="0" w:color="A7D38C" w:themeColor="accent6" w:themeTint="99"/>
        <w:left w:val="single" w:sz="4" w:space="0" w:color="A7D38C" w:themeColor="accent6" w:themeTint="99"/>
        <w:bottom w:val="single" w:sz="4" w:space="0" w:color="A7D38C" w:themeColor="accent6" w:themeTint="99"/>
        <w:right w:val="single" w:sz="4" w:space="0" w:color="A7D38C" w:themeColor="accent6" w:themeTint="99"/>
        <w:insideH w:val="single" w:sz="4" w:space="0" w:color="A7D38C" w:themeColor="accent6" w:themeTint="99"/>
        <w:insideV w:val="single" w:sz="4" w:space="0" w:color="A7D38C" w:themeColor="accent6" w:themeTint="99"/>
      </w:tblBorders>
    </w:tblPr>
    <w:tblStylePr w:type="firstRow">
      <w:rPr>
        <w:b/>
        <w:bCs/>
      </w:rPr>
      <w:tblPr/>
      <w:tcPr>
        <w:tcBorders>
          <w:bottom w:val="single" w:sz="12" w:space="0" w:color="6FB344" w:themeColor="accent6"/>
        </w:tcBorders>
      </w:tcPr>
    </w:tblStylePr>
    <w:tblStylePr w:type="lastRow">
      <w:rPr>
        <w:b/>
        <w:bCs/>
      </w:rPr>
      <w:tblPr/>
      <w:tcPr>
        <w:tcBorders>
          <w:top w:val="double" w:sz="4" w:space="0" w:color="6FB344" w:themeColor="accent6"/>
        </w:tcBorders>
      </w:tcPr>
    </w:tblStylePr>
    <w:tblStylePr w:type="firstCol">
      <w:rPr>
        <w:b/>
        <w:bCs/>
      </w:rPr>
    </w:tblStylePr>
    <w:tblStylePr w:type="lastCol">
      <w:rPr>
        <w:b/>
        <w:bCs/>
      </w:rPr>
    </w:tblStylePr>
    <w:tblStylePr w:type="band1Vert">
      <w:tblPr/>
      <w:tcPr>
        <w:shd w:val="clear" w:color="auto" w:fill="E1F0D8" w:themeFill="accent6" w:themeFillTint="33"/>
      </w:tcPr>
    </w:tblStylePr>
    <w:tblStylePr w:type="band1Horz">
      <w:tblPr/>
      <w:tcPr>
        <w:shd w:val="clear" w:color="auto" w:fill="E1F0D8" w:themeFill="accent6" w:themeFillTint="33"/>
      </w:tcPr>
    </w:tblStylePr>
  </w:style>
  <w:style w:type="table" w:styleId="TableauGrille7Couleur">
    <w:name w:val="Grid Table 7 Colorful"/>
    <w:basedOn w:val="TableauNormal"/>
    <w:uiPriority w:val="52"/>
    <w:rsid w:val="002C256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000000" w:themeColor="text1"/>
        </w:tcBorders>
      </w:tcPr>
    </w:tblStylePr>
    <w:tblStylePr w:type="nwCell">
      <w:tblPr/>
      <w:tcPr>
        <w:tcBorders>
          <w:bottom w:val="single" w:sz="4" w:space="0" w:color="000000" w:themeColor="text1"/>
        </w:tcBorders>
      </w:tcPr>
    </w:tblStylePr>
    <w:tblStylePr w:type="seCell">
      <w:tblPr/>
      <w:tcPr>
        <w:tcBorders>
          <w:top w:val="single" w:sz="4" w:space="0" w:color="000000" w:themeColor="text1"/>
        </w:tcBorders>
      </w:tcPr>
    </w:tblStylePr>
    <w:tblStylePr w:type="swCell">
      <w:tblPr/>
      <w:tcPr>
        <w:tcBorders>
          <w:top w:val="single" w:sz="4" w:space="0" w:color="000000" w:themeColor="text1"/>
        </w:tcBorders>
      </w:tcPr>
    </w:tblStylePr>
  </w:style>
  <w:style w:type="table" w:styleId="TableauGrille7Couleur-Accentuation1">
    <w:name w:val="Grid Table 7 Colorful Accent 1"/>
    <w:basedOn w:val="TableauNormal"/>
    <w:uiPriority w:val="52"/>
    <w:rsid w:val="002C2563"/>
    <w:rPr>
      <w:color w:val="11826C" w:themeColor="accent1" w:themeShade="BF"/>
    </w:rPr>
    <w:tblPr>
      <w:tblStyleRowBandSize w:val="1"/>
      <w:tblStyleColBandSize w:val="1"/>
      <w:tblBorders>
        <w:top w:val="single" w:sz="4" w:space="0" w:color="58E9CD" w:themeColor="accent1" w:themeTint="99"/>
        <w:left w:val="single" w:sz="4" w:space="0" w:color="58E9CD" w:themeColor="accent1" w:themeTint="99"/>
        <w:bottom w:val="single" w:sz="4" w:space="0" w:color="58E9CD" w:themeColor="accent1" w:themeTint="99"/>
        <w:right w:val="single" w:sz="4" w:space="0" w:color="58E9CD" w:themeColor="accent1" w:themeTint="99"/>
        <w:insideH w:val="single" w:sz="4" w:space="0" w:color="58E9CD" w:themeColor="accent1" w:themeTint="99"/>
        <w:insideV w:val="single" w:sz="4" w:space="0" w:color="58E9C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C7F7EE" w:themeFill="accent1" w:themeFillTint="33"/>
      </w:tcPr>
    </w:tblStylePr>
    <w:tblStylePr w:type="band1Horz">
      <w:tblPr/>
      <w:tcPr>
        <w:shd w:val="clear" w:color="auto" w:fill="C7F7EE" w:themeFill="accent1" w:themeFillTint="33"/>
      </w:tcPr>
    </w:tblStylePr>
    <w:tblStylePr w:type="neCell">
      <w:tblPr/>
      <w:tcPr>
        <w:tcBorders>
          <w:bottom w:val="single" w:sz="4" w:space="0" w:color="17AE92" w:themeColor="accent1"/>
        </w:tcBorders>
      </w:tcPr>
    </w:tblStylePr>
    <w:tblStylePr w:type="nwCell">
      <w:tblPr/>
      <w:tcPr>
        <w:tcBorders>
          <w:bottom w:val="single" w:sz="4" w:space="0" w:color="17AE92" w:themeColor="accent1"/>
        </w:tcBorders>
      </w:tcPr>
    </w:tblStylePr>
    <w:tblStylePr w:type="seCell">
      <w:tblPr/>
      <w:tcPr>
        <w:tcBorders>
          <w:top w:val="single" w:sz="4" w:space="0" w:color="17AE92" w:themeColor="accent1"/>
        </w:tcBorders>
      </w:tcPr>
    </w:tblStylePr>
    <w:tblStylePr w:type="swCell">
      <w:tblPr/>
      <w:tcPr>
        <w:tcBorders>
          <w:top w:val="single" w:sz="4" w:space="0" w:color="17AE92" w:themeColor="accent1"/>
        </w:tcBorders>
      </w:tcPr>
    </w:tblStylePr>
  </w:style>
  <w:style w:type="table" w:styleId="TableauGrille7Couleur-Accentuation2">
    <w:name w:val="Grid Table 7 Colorful Accent 2"/>
    <w:basedOn w:val="TableauNormal"/>
    <w:uiPriority w:val="52"/>
    <w:rsid w:val="002C2563"/>
    <w:rPr>
      <w:color w:val="DE7B09" w:themeColor="accent2" w:themeShade="BF"/>
    </w:rPr>
    <w:tblPr>
      <w:tblStyleRowBandSize w:val="1"/>
      <w:tblStyleColBandSize w:val="1"/>
      <w:tblBorders>
        <w:top w:val="single" w:sz="4" w:space="0" w:color="FAC78B" w:themeColor="accent2" w:themeTint="99"/>
        <w:left w:val="single" w:sz="4" w:space="0" w:color="FAC78B" w:themeColor="accent2" w:themeTint="99"/>
        <w:bottom w:val="single" w:sz="4" w:space="0" w:color="FAC78B" w:themeColor="accent2" w:themeTint="99"/>
        <w:right w:val="single" w:sz="4" w:space="0" w:color="FAC78B" w:themeColor="accent2" w:themeTint="99"/>
        <w:insideH w:val="single" w:sz="4" w:space="0" w:color="FAC78B" w:themeColor="accent2" w:themeTint="99"/>
        <w:insideV w:val="single" w:sz="4" w:space="0" w:color="FAC78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FDECD8" w:themeFill="accent2" w:themeFillTint="33"/>
      </w:tcPr>
    </w:tblStylePr>
    <w:tblStylePr w:type="band1Horz">
      <w:tblPr/>
      <w:tcPr>
        <w:shd w:val="clear" w:color="auto" w:fill="FDECD8" w:themeFill="accent2" w:themeFillTint="33"/>
      </w:tcPr>
    </w:tblStylePr>
    <w:tblStylePr w:type="neCell">
      <w:tblPr/>
      <w:tcPr>
        <w:tcBorders>
          <w:bottom w:val="single" w:sz="4" w:space="0" w:color="F7A23F" w:themeColor="accent2"/>
        </w:tcBorders>
      </w:tcPr>
    </w:tblStylePr>
    <w:tblStylePr w:type="nwCell">
      <w:tblPr/>
      <w:tcPr>
        <w:tcBorders>
          <w:bottom w:val="single" w:sz="4" w:space="0" w:color="F7A23F" w:themeColor="accent2"/>
        </w:tcBorders>
      </w:tcPr>
    </w:tblStylePr>
    <w:tblStylePr w:type="seCell">
      <w:tblPr/>
      <w:tcPr>
        <w:tcBorders>
          <w:top w:val="single" w:sz="4" w:space="0" w:color="F7A23F" w:themeColor="accent2"/>
        </w:tcBorders>
      </w:tcPr>
    </w:tblStylePr>
    <w:tblStylePr w:type="swCell">
      <w:tblPr/>
      <w:tcPr>
        <w:tcBorders>
          <w:top w:val="single" w:sz="4" w:space="0" w:color="F7A23F" w:themeColor="accent2"/>
        </w:tcBorders>
      </w:tcPr>
    </w:tblStylePr>
  </w:style>
  <w:style w:type="table" w:styleId="TableauGrille7Couleur-Accentuation3">
    <w:name w:val="Grid Table 7 Colorful Accent 3"/>
    <w:basedOn w:val="TableauNormal"/>
    <w:uiPriority w:val="52"/>
    <w:rsid w:val="002C2563"/>
    <w:rPr>
      <w:color w:val="535E62" w:themeColor="accent3" w:themeShade="BF"/>
    </w:rPr>
    <w:tblPr>
      <w:tblStyleRowBandSize w:val="1"/>
      <w:tblStyleColBandSize w:val="1"/>
      <w:tblBorders>
        <w:top w:val="single" w:sz="4" w:space="0" w:color="A7B1B5" w:themeColor="accent3" w:themeTint="99"/>
        <w:left w:val="single" w:sz="4" w:space="0" w:color="A7B1B5" w:themeColor="accent3" w:themeTint="99"/>
        <w:bottom w:val="single" w:sz="4" w:space="0" w:color="A7B1B5" w:themeColor="accent3" w:themeTint="99"/>
        <w:right w:val="single" w:sz="4" w:space="0" w:color="A7B1B5" w:themeColor="accent3" w:themeTint="99"/>
        <w:insideH w:val="single" w:sz="4" w:space="0" w:color="A7B1B5" w:themeColor="accent3" w:themeTint="99"/>
        <w:insideV w:val="single" w:sz="4" w:space="0" w:color="A7B1B5"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E1E5E6" w:themeFill="accent3" w:themeFillTint="33"/>
      </w:tcPr>
    </w:tblStylePr>
    <w:tblStylePr w:type="band1Horz">
      <w:tblPr/>
      <w:tcPr>
        <w:shd w:val="clear" w:color="auto" w:fill="E1E5E6" w:themeFill="accent3" w:themeFillTint="33"/>
      </w:tcPr>
    </w:tblStylePr>
    <w:tblStylePr w:type="neCell">
      <w:tblPr/>
      <w:tcPr>
        <w:tcBorders>
          <w:bottom w:val="single" w:sz="4" w:space="0" w:color="6F7E84" w:themeColor="accent3"/>
        </w:tcBorders>
      </w:tcPr>
    </w:tblStylePr>
    <w:tblStylePr w:type="nwCell">
      <w:tblPr/>
      <w:tcPr>
        <w:tcBorders>
          <w:bottom w:val="single" w:sz="4" w:space="0" w:color="6F7E84" w:themeColor="accent3"/>
        </w:tcBorders>
      </w:tcPr>
    </w:tblStylePr>
    <w:tblStylePr w:type="seCell">
      <w:tblPr/>
      <w:tcPr>
        <w:tcBorders>
          <w:top w:val="single" w:sz="4" w:space="0" w:color="6F7E84" w:themeColor="accent3"/>
        </w:tcBorders>
      </w:tcPr>
    </w:tblStylePr>
    <w:tblStylePr w:type="swCell">
      <w:tblPr/>
      <w:tcPr>
        <w:tcBorders>
          <w:top w:val="single" w:sz="4" w:space="0" w:color="6F7E84" w:themeColor="accent3"/>
        </w:tcBorders>
      </w:tcPr>
    </w:tblStylePr>
  </w:style>
  <w:style w:type="table" w:styleId="TableauGrille7Couleur-Accentuation4">
    <w:name w:val="Grid Table 7 Colorful Accent 4"/>
    <w:basedOn w:val="TableauNormal"/>
    <w:uiPriority w:val="52"/>
    <w:rsid w:val="002C2563"/>
    <w:rPr>
      <w:color w:val="11698B" w:themeColor="accent4" w:themeShade="BF"/>
    </w:rPr>
    <w:tblPr>
      <w:tblStyleRowBandSize w:val="1"/>
      <w:tblStyleColBandSize w:val="1"/>
      <w:tblBorders>
        <w:top w:val="single" w:sz="4" w:space="0" w:color="5EC3EB" w:themeColor="accent4" w:themeTint="99"/>
        <w:left w:val="single" w:sz="4" w:space="0" w:color="5EC3EB" w:themeColor="accent4" w:themeTint="99"/>
        <w:bottom w:val="single" w:sz="4" w:space="0" w:color="5EC3EB" w:themeColor="accent4" w:themeTint="99"/>
        <w:right w:val="single" w:sz="4" w:space="0" w:color="5EC3EB" w:themeColor="accent4" w:themeTint="99"/>
        <w:insideH w:val="single" w:sz="4" w:space="0" w:color="5EC3EB" w:themeColor="accent4" w:themeTint="99"/>
        <w:insideV w:val="single" w:sz="4" w:space="0" w:color="5EC3EB"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C9EBF8" w:themeFill="accent4" w:themeFillTint="33"/>
      </w:tcPr>
    </w:tblStylePr>
    <w:tblStylePr w:type="band1Horz">
      <w:tblPr/>
      <w:tcPr>
        <w:shd w:val="clear" w:color="auto" w:fill="C9EBF8" w:themeFill="accent4" w:themeFillTint="33"/>
      </w:tcPr>
    </w:tblStylePr>
    <w:tblStylePr w:type="neCell">
      <w:tblPr/>
      <w:tcPr>
        <w:tcBorders>
          <w:bottom w:val="single" w:sz="4" w:space="0" w:color="178DBB" w:themeColor="accent4"/>
        </w:tcBorders>
      </w:tcPr>
    </w:tblStylePr>
    <w:tblStylePr w:type="nwCell">
      <w:tblPr/>
      <w:tcPr>
        <w:tcBorders>
          <w:bottom w:val="single" w:sz="4" w:space="0" w:color="178DBB" w:themeColor="accent4"/>
        </w:tcBorders>
      </w:tcPr>
    </w:tblStylePr>
    <w:tblStylePr w:type="seCell">
      <w:tblPr/>
      <w:tcPr>
        <w:tcBorders>
          <w:top w:val="single" w:sz="4" w:space="0" w:color="178DBB" w:themeColor="accent4"/>
        </w:tcBorders>
      </w:tcPr>
    </w:tblStylePr>
    <w:tblStylePr w:type="swCell">
      <w:tblPr/>
      <w:tcPr>
        <w:tcBorders>
          <w:top w:val="single" w:sz="4" w:space="0" w:color="178DBB" w:themeColor="accent4"/>
        </w:tcBorders>
      </w:tcPr>
    </w:tblStylePr>
  </w:style>
  <w:style w:type="table" w:styleId="TableauGrille7Couleur-Accentuation5">
    <w:name w:val="Grid Table 7 Colorful Accent 5"/>
    <w:basedOn w:val="TableauNormal"/>
    <w:uiPriority w:val="52"/>
    <w:rsid w:val="002C2563"/>
    <w:rPr>
      <w:color w:val="C52A1F" w:themeColor="accent5" w:themeShade="BF"/>
    </w:rPr>
    <w:tblPr>
      <w:tblStyleRowBandSize w:val="1"/>
      <w:tblStyleColBandSize w:val="1"/>
      <w:tblBorders>
        <w:top w:val="single" w:sz="4" w:space="0" w:color="EE9A94" w:themeColor="accent5" w:themeTint="99"/>
        <w:left w:val="single" w:sz="4" w:space="0" w:color="EE9A94" w:themeColor="accent5" w:themeTint="99"/>
        <w:bottom w:val="single" w:sz="4" w:space="0" w:color="EE9A94" w:themeColor="accent5" w:themeTint="99"/>
        <w:right w:val="single" w:sz="4" w:space="0" w:color="EE9A94" w:themeColor="accent5" w:themeTint="99"/>
        <w:insideH w:val="single" w:sz="4" w:space="0" w:color="EE9A94" w:themeColor="accent5" w:themeTint="99"/>
        <w:insideV w:val="single" w:sz="4" w:space="0" w:color="EE9A9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F9DDDB" w:themeFill="accent5" w:themeFillTint="33"/>
      </w:tcPr>
    </w:tblStylePr>
    <w:tblStylePr w:type="band1Horz">
      <w:tblPr/>
      <w:tcPr>
        <w:shd w:val="clear" w:color="auto" w:fill="F9DDDB" w:themeFill="accent5" w:themeFillTint="33"/>
      </w:tcPr>
    </w:tblStylePr>
    <w:tblStylePr w:type="neCell">
      <w:tblPr/>
      <w:tcPr>
        <w:tcBorders>
          <w:bottom w:val="single" w:sz="4" w:space="0" w:color="E3584E" w:themeColor="accent5"/>
        </w:tcBorders>
      </w:tcPr>
    </w:tblStylePr>
    <w:tblStylePr w:type="nwCell">
      <w:tblPr/>
      <w:tcPr>
        <w:tcBorders>
          <w:bottom w:val="single" w:sz="4" w:space="0" w:color="E3584E" w:themeColor="accent5"/>
        </w:tcBorders>
      </w:tcPr>
    </w:tblStylePr>
    <w:tblStylePr w:type="seCell">
      <w:tblPr/>
      <w:tcPr>
        <w:tcBorders>
          <w:top w:val="single" w:sz="4" w:space="0" w:color="E3584E" w:themeColor="accent5"/>
        </w:tcBorders>
      </w:tcPr>
    </w:tblStylePr>
    <w:tblStylePr w:type="swCell">
      <w:tblPr/>
      <w:tcPr>
        <w:tcBorders>
          <w:top w:val="single" w:sz="4" w:space="0" w:color="E3584E" w:themeColor="accent5"/>
        </w:tcBorders>
      </w:tcPr>
    </w:tblStylePr>
  </w:style>
  <w:style w:type="table" w:styleId="TableauGrille7Couleur-Accentuation6">
    <w:name w:val="Grid Table 7 Colorful Accent 6"/>
    <w:basedOn w:val="TableauNormal"/>
    <w:uiPriority w:val="52"/>
    <w:rsid w:val="002C2563"/>
    <w:rPr>
      <w:color w:val="528633" w:themeColor="accent6" w:themeShade="BF"/>
    </w:rPr>
    <w:tblPr>
      <w:tblStyleRowBandSize w:val="1"/>
      <w:tblStyleColBandSize w:val="1"/>
      <w:tblBorders>
        <w:top w:val="single" w:sz="4" w:space="0" w:color="A7D38C" w:themeColor="accent6" w:themeTint="99"/>
        <w:left w:val="single" w:sz="4" w:space="0" w:color="A7D38C" w:themeColor="accent6" w:themeTint="99"/>
        <w:bottom w:val="single" w:sz="4" w:space="0" w:color="A7D38C" w:themeColor="accent6" w:themeTint="99"/>
        <w:right w:val="single" w:sz="4" w:space="0" w:color="A7D38C" w:themeColor="accent6" w:themeTint="99"/>
        <w:insideH w:val="single" w:sz="4" w:space="0" w:color="A7D38C" w:themeColor="accent6" w:themeTint="99"/>
        <w:insideV w:val="single" w:sz="4" w:space="0" w:color="A7D38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E1F0D8" w:themeFill="accent6" w:themeFillTint="33"/>
      </w:tcPr>
    </w:tblStylePr>
    <w:tblStylePr w:type="band1Horz">
      <w:tblPr/>
      <w:tcPr>
        <w:shd w:val="clear" w:color="auto" w:fill="E1F0D8" w:themeFill="accent6" w:themeFillTint="33"/>
      </w:tcPr>
    </w:tblStylePr>
    <w:tblStylePr w:type="neCell">
      <w:tblPr/>
      <w:tcPr>
        <w:tcBorders>
          <w:bottom w:val="single" w:sz="4" w:space="0" w:color="6FB344" w:themeColor="accent6"/>
        </w:tcBorders>
      </w:tcPr>
    </w:tblStylePr>
    <w:tblStylePr w:type="nwCell">
      <w:tblPr/>
      <w:tcPr>
        <w:tcBorders>
          <w:bottom w:val="single" w:sz="4" w:space="0" w:color="6FB344" w:themeColor="accent6"/>
        </w:tcBorders>
      </w:tcPr>
    </w:tblStylePr>
    <w:tblStylePr w:type="seCell">
      <w:tblPr/>
      <w:tcPr>
        <w:tcBorders>
          <w:top w:val="single" w:sz="4" w:space="0" w:color="6FB344" w:themeColor="accent6"/>
        </w:tcBorders>
      </w:tcPr>
    </w:tblStylePr>
    <w:tblStylePr w:type="swCell">
      <w:tblPr/>
      <w:tcPr>
        <w:tcBorders>
          <w:top w:val="single" w:sz="4" w:space="0" w:color="6FB344" w:themeColor="accent6"/>
        </w:tcBorders>
      </w:tcPr>
    </w:tblStylePr>
  </w:style>
  <w:style w:type="table" w:styleId="Grilleclaire">
    <w:name w:val="Light Grid"/>
    <w:basedOn w:val="TableauNormal"/>
    <w:uiPriority w:val="62"/>
    <w:semiHidden/>
    <w:unhideWhenUsed/>
    <w:rsid w:val="002C256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lleclaire-Accent1">
    <w:name w:val="Light Grid Accent 1"/>
    <w:basedOn w:val="TableauNormal"/>
    <w:uiPriority w:val="62"/>
    <w:semiHidden/>
    <w:unhideWhenUsed/>
    <w:rsid w:val="002C2563"/>
    <w:tblPr>
      <w:tblStyleRowBandSize w:val="1"/>
      <w:tblStyleColBandSize w:val="1"/>
      <w:tblBorders>
        <w:top w:val="single" w:sz="8" w:space="0" w:color="17AE92" w:themeColor="accent1"/>
        <w:left w:val="single" w:sz="8" w:space="0" w:color="17AE92" w:themeColor="accent1"/>
        <w:bottom w:val="single" w:sz="8" w:space="0" w:color="17AE92" w:themeColor="accent1"/>
        <w:right w:val="single" w:sz="8" w:space="0" w:color="17AE92" w:themeColor="accent1"/>
        <w:insideH w:val="single" w:sz="8" w:space="0" w:color="17AE92" w:themeColor="accent1"/>
        <w:insideV w:val="single" w:sz="8" w:space="0" w:color="17AE9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AE92" w:themeColor="accent1"/>
          <w:left w:val="single" w:sz="8" w:space="0" w:color="17AE92" w:themeColor="accent1"/>
          <w:bottom w:val="single" w:sz="18" w:space="0" w:color="17AE92" w:themeColor="accent1"/>
          <w:right w:val="single" w:sz="8" w:space="0" w:color="17AE92" w:themeColor="accent1"/>
          <w:insideH w:val="nil"/>
          <w:insideV w:val="single" w:sz="8" w:space="0" w:color="17AE9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AE92" w:themeColor="accent1"/>
          <w:left w:val="single" w:sz="8" w:space="0" w:color="17AE92" w:themeColor="accent1"/>
          <w:bottom w:val="single" w:sz="8" w:space="0" w:color="17AE92" w:themeColor="accent1"/>
          <w:right w:val="single" w:sz="8" w:space="0" w:color="17AE92" w:themeColor="accent1"/>
          <w:insideH w:val="nil"/>
          <w:insideV w:val="single" w:sz="8" w:space="0" w:color="17AE9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AE92" w:themeColor="accent1"/>
          <w:left w:val="single" w:sz="8" w:space="0" w:color="17AE92" w:themeColor="accent1"/>
          <w:bottom w:val="single" w:sz="8" w:space="0" w:color="17AE92" w:themeColor="accent1"/>
          <w:right w:val="single" w:sz="8" w:space="0" w:color="17AE92" w:themeColor="accent1"/>
        </w:tcBorders>
      </w:tcPr>
    </w:tblStylePr>
    <w:tblStylePr w:type="band1Vert">
      <w:tblPr/>
      <w:tcPr>
        <w:tcBorders>
          <w:top w:val="single" w:sz="8" w:space="0" w:color="17AE92" w:themeColor="accent1"/>
          <w:left w:val="single" w:sz="8" w:space="0" w:color="17AE92" w:themeColor="accent1"/>
          <w:bottom w:val="single" w:sz="8" w:space="0" w:color="17AE92" w:themeColor="accent1"/>
          <w:right w:val="single" w:sz="8" w:space="0" w:color="17AE92" w:themeColor="accent1"/>
        </w:tcBorders>
        <w:shd w:val="clear" w:color="auto" w:fill="BAF6EA" w:themeFill="accent1" w:themeFillTint="3F"/>
      </w:tcPr>
    </w:tblStylePr>
    <w:tblStylePr w:type="band1Horz">
      <w:tblPr/>
      <w:tcPr>
        <w:tcBorders>
          <w:top w:val="single" w:sz="8" w:space="0" w:color="17AE92" w:themeColor="accent1"/>
          <w:left w:val="single" w:sz="8" w:space="0" w:color="17AE92" w:themeColor="accent1"/>
          <w:bottom w:val="single" w:sz="8" w:space="0" w:color="17AE92" w:themeColor="accent1"/>
          <w:right w:val="single" w:sz="8" w:space="0" w:color="17AE92" w:themeColor="accent1"/>
          <w:insideV w:val="single" w:sz="8" w:space="0" w:color="17AE92" w:themeColor="accent1"/>
        </w:tcBorders>
        <w:shd w:val="clear" w:color="auto" w:fill="BAF6EA" w:themeFill="accent1" w:themeFillTint="3F"/>
      </w:tcPr>
    </w:tblStylePr>
    <w:tblStylePr w:type="band2Horz">
      <w:tblPr/>
      <w:tcPr>
        <w:tcBorders>
          <w:top w:val="single" w:sz="8" w:space="0" w:color="17AE92" w:themeColor="accent1"/>
          <w:left w:val="single" w:sz="8" w:space="0" w:color="17AE92" w:themeColor="accent1"/>
          <w:bottom w:val="single" w:sz="8" w:space="0" w:color="17AE92" w:themeColor="accent1"/>
          <w:right w:val="single" w:sz="8" w:space="0" w:color="17AE92" w:themeColor="accent1"/>
          <w:insideV w:val="single" w:sz="8" w:space="0" w:color="17AE92" w:themeColor="accent1"/>
        </w:tcBorders>
      </w:tcPr>
    </w:tblStylePr>
  </w:style>
  <w:style w:type="table" w:styleId="Grilleclaire-Accent2">
    <w:name w:val="Light Grid Accent 2"/>
    <w:basedOn w:val="TableauNormal"/>
    <w:uiPriority w:val="62"/>
    <w:semiHidden/>
    <w:unhideWhenUsed/>
    <w:rsid w:val="002C2563"/>
    <w:tblPr>
      <w:tblStyleRowBandSize w:val="1"/>
      <w:tblStyleColBandSize w:val="1"/>
      <w:tblBorders>
        <w:top w:val="single" w:sz="8" w:space="0" w:color="F7A23F" w:themeColor="accent2"/>
        <w:left w:val="single" w:sz="8" w:space="0" w:color="F7A23F" w:themeColor="accent2"/>
        <w:bottom w:val="single" w:sz="8" w:space="0" w:color="F7A23F" w:themeColor="accent2"/>
        <w:right w:val="single" w:sz="8" w:space="0" w:color="F7A23F" w:themeColor="accent2"/>
        <w:insideH w:val="single" w:sz="8" w:space="0" w:color="F7A23F" w:themeColor="accent2"/>
        <w:insideV w:val="single" w:sz="8" w:space="0" w:color="F7A23F"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A23F" w:themeColor="accent2"/>
          <w:left w:val="single" w:sz="8" w:space="0" w:color="F7A23F" w:themeColor="accent2"/>
          <w:bottom w:val="single" w:sz="18" w:space="0" w:color="F7A23F" w:themeColor="accent2"/>
          <w:right w:val="single" w:sz="8" w:space="0" w:color="F7A23F" w:themeColor="accent2"/>
          <w:insideH w:val="nil"/>
          <w:insideV w:val="single" w:sz="8" w:space="0" w:color="F7A23F"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A23F" w:themeColor="accent2"/>
          <w:left w:val="single" w:sz="8" w:space="0" w:color="F7A23F" w:themeColor="accent2"/>
          <w:bottom w:val="single" w:sz="8" w:space="0" w:color="F7A23F" w:themeColor="accent2"/>
          <w:right w:val="single" w:sz="8" w:space="0" w:color="F7A23F" w:themeColor="accent2"/>
          <w:insideH w:val="nil"/>
          <w:insideV w:val="single" w:sz="8" w:space="0" w:color="F7A23F"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A23F" w:themeColor="accent2"/>
          <w:left w:val="single" w:sz="8" w:space="0" w:color="F7A23F" w:themeColor="accent2"/>
          <w:bottom w:val="single" w:sz="8" w:space="0" w:color="F7A23F" w:themeColor="accent2"/>
          <w:right w:val="single" w:sz="8" w:space="0" w:color="F7A23F" w:themeColor="accent2"/>
        </w:tcBorders>
      </w:tcPr>
    </w:tblStylePr>
    <w:tblStylePr w:type="band1Vert">
      <w:tblPr/>
      <w:tcPr>
        <w:tcBorders>
          <w:top w:val="single" w:sz="8" w:space="0" w:color="F7A23F" w:themeColor="accent2"/>
          <w:left w:val="single" w:sz="8" w:space="0" w:color="F7A23F" w:themeColor="accent2"/>
          <w:bottom w:val="single" w:sz="8" w:space="0" w:color="F7A23F" w:themeColor="accent2"/>
          <w:right w:val="single" w:sz="8" w:space="0" w:color="F7A23F" w:themeColor="accent2"/>
        </w:tcBorders>
        <w:shd w:val="clear" w:color="auto" w:fill="FDE7CF" w:themeFill="accent2" w:themeFillTint="3F"/>
      </w:tcPr>
    </w:tblStylePr>
    <w:tblStylePr w:type="band1Horz">
      <w:tblPr/>
      <w:tcPr>
        <w:tcBorders>
          <w:top w:val="single" w:sz="8" w:space="0" w:color="F7A23F" w:themeColor="accent2"/>
          <w:left w:val="single" w:sz="8" w:space="0" w:color="F7A23F" w:themeColor="accent2"/>
          <w:bottom w:val="single" w:sz="8" w:space="0" w:color="F7A23F" w:themeColor="accent2"/>
          <w:right w:val="single" w:sz="8" w:space="0" w:color="F7A23F" w:themeColor="accent2"/>
          <w:insideV w:val="single" w:sz="8" w:space="0" w:color="F7A23F" w:themeColor="accent2"/>
        </w:tcBorders>
        <w:shd w:val="clear" w:color="auto" w:fill="FDE7CF" w:themeFill="accent2" w:themeFillTint="3F"/>
      </w:tcPr>
    </w:tblStylePr>
    <w:tblStylePr w:type="band2Horz">
      <w:tblPr/>
      <w:tcPr>
        <w:tcBorders>
          <w:top w:val="single" w:sz="8" w:space="0" w:color="F7A23F" w:themeColor="accent2"/>
          <w:left w:val="single" w:sz="8" w:space="0" w:color="F7A23F" w:themeColor="accent2"/>
          <w:bottom w:val="single" w:sz="8" w:space="0" w:color="F7A23F" w:themeColor="accent2"/>
          <w:right w:val="single" w:sz="8" w:space="0" w:color="F7A23F" w:themeColor="accent2"/>
          <w:insideV w:val="single" w:sz="8" w:space="0" w:color="F7A23F" w:themeColor="accent2"/>
        </w:tcBorders>
      </w:tcPr>
    </w:tblStylePr>
  </w:style>
  <w:style w:type="table" w:styleId="Grilleclaire-Accent3">
    <w:name w:val="Light Grid Accent 3"/>
    <w:basedOn w:val="TableauNormal"/>
    <w:uiPriority w:val="62"/>
    <w:semiHidden/>
    <w:unhideWhenUsed/>
    <w:rsid w:val="002C2563"/>
    <w:tblPr>
      <w:tblStyleRowBandSize w:val="1"/>
      <w:tblStyleColBandSize w:val="1"/>
      <w:tblBorders>
        <w:top w:val="single" w:sz="8" w:space="0" w:color="6F7E84" w:themeColor="accent3"/>
        <w:left w:val="single" w:sz="8" w:space="0" w:color="6F7E84" w:themeColor="accent3"/>
        <w:bottom w:val="single" w:sz="8" w:space="0" w:color="6F7E84" w:themeColor="accent3"/>
        <w:right w:val="single" w:sz="8" w:space="0" w:color="6F7E84" w:themeColor="accent3"/>
        <w:insideH w:val="single" w:sz="8" w:space="0" w:color="6F7E84" w:themeColor="accent3"/>
        <w:insideV w:val="single" w:sz="8" w:space="0" w:color="6F7E84"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F7E84" w:themeColor="accent3"/>
          <w:left w:val="single" w:sz="8" w:space="0" w:color="6F7E84" w:themeColor="accent3"/>
          <w:bottom w:val="single" w:sz="18" w:space="0" w:color="6F7E84" w:themeColor="accent3"/>
          <w:right w:val="single" w:sz="8" w:space="0" w:color="6F7E84" w:themeColor="accent3"/>
          <w:insideH w:val="nil"/>
          <w:insideV w:val="single" w:sz="8" w:space="0" w:color="6F7E84"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F7E84" w:themeColor="accent3"/>
          <w:left w:val="single" w:sz="8" w:space="0" w:color="6F7E84" w:themeColor="accent3"/>
          <w:bottom w:val="single" w:sz="8" w:space="0" w:color="6F7E84" w:themeColor="accent3"/>
          <w:right w:val="single" w:sz="8" w:space="0" w:color="6F7E84" w:themeColor="accent3"/>
          <w:insideH w:val="nil"/>
          <w:insideV w:val="single" w:sz="8" w:space="0" w:color="6F7E84"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F7E84" w:themeColor="accent3"/>
          <w:left w:val="single" w:sz="8" w:space="0" w:color="6F7E84" w:themeColor="accent3"/>
          <w:bottom w:val="single" w:sz="8" w:space="0" w:color="6F7E84" w:themeColor="accent3"/>
          <w:right w:val="single" w:sz="8" w:space="0" w:color="6F7E84" w:themeColor="accent3"/>
        </w:tcBorders>
      </w:tcPr>
    </w:tblStylePr>
    <w:tblStylePr w:type="band1Vert">
      <w:tblPr/>
      <w:tcPr>
        <w:tcBorders>
          <w:top w:val="single" w:sz="8" w:space="0" w:color="6F7E84" w:themeColor="accent3"/>
          <w:left w:val="single" w:sz="8" w:space="0" w:color="6F7E84" w:themeColor="accent3"/>
          <w:bottom w:val="single" w:sz="8" w:space="0" w:color="6F7E84" w:themeColor="accent3"/>
          <w:right w:val="single" w:sz="8" w:space="0" w:color="6F7E84" w:themeColor="accent3"/>
        </w:tcBorders>
        <w:shd w:val="clear" w:color="auto" w:fill="DBDFE1" w:themeFill="accent3" w:themeFillTint="3F"/>
      </w:tcPr>
    </w:tblStylePr>
    <w:tblStylePr w:type="band1Horz">
      <w:tblPr/>
      <w:tcPr>
        <w:tcBorders>
          <w:top w:val="single" w:sz="8" w:space="0" w:color="6F7E84" w:themeColor="accent3"/>
          <w:left w:val="single" w:sz="8" w:space="0" w:color="6F7E84" w:themeColor="accent3"/>
          <w:bottom w:val="single" w:sz="8" w:space="0" w:color="6F7E84" w:themeColor="accent3"/>
          <w:right w:val="single" w:sz="8" w:space="0" w:color="6F7E84" w:themeColor="accent3"/>
          <w:insideV w:val="single" w:sz="8" w:space="0" w:color="6F7E84" w:themeColor="accent3"/>
        </w:tcBorders>
        <w:shd w:val="clear" w:color="auto" w:fill="DBDFE1" w:themeFill="accent3" w:themeFillTint="3F"/>
      </w:tcPr>
    </w:tblStylePr>
    <w:tblStylePr w:type="band2Horz">
      <w:tblPr/>
      <w:tcPr>
        <w:tcBorders>
          <w:top w:val="single" w:sz="8" w:space="0" w:color="6F7E84" w:themeColor="accent3"/>
          <w:left w:val="single" w:sz="8" w:space="0" w:color="6F7E84" w:themeColor="accent3"/>
          <w:bottom w:val="single" w:sz="8" w:space="0" w:color="6F7E84" w:themeColor="accent3"/>
          <w:right w:val="single" w:sz="8" w:space="0" w:color="6F7E84" w:themeColor="accent3"/>
          <w:insideV w:val="single" w:sz="8" w:space="0" w:color="6F7E84" w:themeColor="accent3"/>
        </w:tcBorders>
      </w:tcPr>
    </w:tblStylePr>
  </w:style>
  <w:style w:type="table" w:styleId="Grilleclaire-Accent4">
    <w:name w:val="Light Grid Accent 4"/>
    <w:basedOn w:val="TableauNormal"/>
    <w:uiPriority w:val="62"/>
    <w:semiHidden/>
    <w:unhideWhenUsed/>
    <w:rsid w:val="002C2563"/>
    <w:tblPr>
      <w:tblStyleRowBandSize w:val="1"/>
      <w:tblStyleColBandSize w:val="1"/>
      <w:tblBorders>
        <w:top w:val="single" w:sz="8" w:space="0" w:color="178DBB" w:themeColor="accent4"/>
        <w:left w:val="single" w:sz="8" w:space="0" w:color="178DBB" w:themeColor="accent4"/>
        <w:bottom w:val="single" w:sz="8" w:space="0" w:color="178DBB" w:themeColor="accent4"/>
        <w:right w:val="single" w:sz="8" w:space="0" w:color="178DBB" w:themeColor="accent4"/>
        <w:insideH w:val="single" w:sz="8" w:space="0" w:color="178DBB" w:themeColor="accent4"/>
        <w:insideV w:val="single" w:sz="8" w:space="0" w:color="178DBB"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8DBB" w:themeColor="accent4"/>
          <w:left w:val="single" w:sz="8" w:space="0" w:color="178DBB" w:themeColor="accent4"/>
          <w:bottom w:val="single" w:sz="18" w:space="0" w:color="178DBB" w:themeColor="accent4"/>
          <w:right w:val="single" w:sz="8" w:space="0" w:color="178DBB" w:themeColor="accent4"/>
          <w:insideH w:val="nil"/>
          <w:insideV w:val="single" w:sz="8" w:space="0" w:color="178DBB"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8DBB" w:themeColor="accent4"/>
          <w:left w:val="single" w:sz="8" w:space="0" w:color="178DBB" w:themeColor="accent4"/>
          <w:bottom w:val="single" w:sz="8" w:space="0" w:color="178DBB" w:themeColor="accent4"/>
          <w:right w:val="single" w:sz="8" w:space="0" w:color="178DBB" w:themeColor="accent4"/>
          <w:insideH w:val="nil"/>
          <w:insideV w:val="single" w:sz="8" w:space="0" w:color="178DBB"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8DBB" w:themeColor="accent4"/>
          <w:left w:val="single" w:sz="8" w:space="0" w:color="178DBB" w:themeColor="accent4"/>
          <w:bottom w:val="single" w:sz="8" w:space="0" w:color="178DBB" w:themeColor="accent4"/>
          <w:right w:val="single" w:sz="8" w:space="0" w:color="178DBB" w:themeColor="accent4"/>
        </w:tcBorders>
      </w:tcPr>
    </w:tblStylePr>
    <w:tblStylePr w:type="band1Vert">
      <w:tblPr/>
      <w:tcPr>
        <w:tcBorders>
          <w:top w:val="single" w:sz="8" w:space="0" w:color="178DBB" w:themeColor="accent4"/>
          <w:left w:val="single" w:sz="8" w:space="0" w:color="178DBB" w:themeColor="accent4"/>
          <w:bottom w:val="single" w:sz="8" w:space="0" w:color="178DBB" w:themeColor="accent4"/>
          <w:right w:val="single" w:sz="8" w:space="0" w:color="178DBB" w:themeColor="accent4"/>
        </w:tcBorders>
        <w:shd w:val="clear" w:color="auto" w:fill="BCE6F7" w:themeFill="accent4" w:themeFillTint="3F"/>
      </w:tcPr>
    </w:tblStylePr>
    <w:tblStylePr w:type="band1Horz">
      <w:tblPr/>
      <w:tcPr>
        <w:tcBorders>
          <w:top w:val="single" w:sz="8" w:space="0" w:color="178DBB" w:themeColor="accent4"/>
          <w:left w:val="single" w:sz="8" w:space="0" w:color="178DBB" w:themeColor="accent4"/>
          <w:bottom w:val="single" w:sz="8" w:space="0" w:color="178DBB" w:themeColor="accent4"/>
          <w:right w:val="single" w:sz="8" w:space="0" w:color="178DBB" w:themeColor="accent4"/>
          <w:insideV w:val="single" w:sz="8" w:space="0" w:color="178DBB" w:themeColor="accent4"/>
        </w:tcBorders>
        <w:shd w:val="clear" w:color="auto" w:fill="BCE6F7" w:themeFill="accent4" w:themeFillTint="3F"/>
      </w:tcPr>
    </w:tblStylePr>
    <w:tblStylePr w:type="band2Horz">
      <w:tblPr/>
      <w:tcPr>
        <w:tcBorders>
          <w:top w:val="single" w:sz="8" w:space="0" w:color="178DBB" w:themeColor="accent4"/>
          <w:left w:val="single" w:sz="8" w:space="0" w:color="178DBB" w:themeColor="accent4"/>
          <w:bottom w:val="single" w:sz="8" w:space="0" w:color="178DBB" w:themeColor="accent4"/>
          <w:right w:val="single" w:sz="8" w:space="0" w:color="178DBB" w:themeColor="accent4"/>
          <w:insideV w:val="single" w:sz="8" w:space="0" w:color="178DBB" w:themeColor="accent4"/>
        </w:tcBorders>
      </w:tcPr>
    </w:tblStylePr>
  </w:style>
  <w:style w:type="table" w:styleId="Grilleclaire-Accent5">
    <w:name w:val="Light Grid Accent 5"/>
    <w:basedOn w:val="TableauNormal"/>
    <w:uiPriority w:val="62"/>
    <w:semiHidden/>
    <w:unhideWhenUsed/>
    <w:rsid w:val="002C2563"/>
    <w:tblPr>
      <w:tblStyleRowBandSize w:val="1"/>
      <w:tblStyleColBandSize w:val="1"/>
      <w:tblBorders>
        <w:top w:val="single" w:sz="8" w:space="0" w:color="E3584E" w:themeColor="accent5"/>
        <w:left w:val="single" w:sz="8" w:space="0" w:color="E3584E" w:themeColor="accent5"/>
        <w:bottom w:val="single" w:sz="8" w:space="0" w:color="E3584E" w:themeColor="accent5"/>
        <w:right w:val="single" w:sz="8" w:space="0" w:color="E3584E" w:themeColor="accent5"/>
        <w:insideH w:val="single" w:sz="8" w:space="0" w:color="E3584E" w:themeColor="accent5"/>
        <w:insideV w:val="single" w:sz="8" w:space="0" w:color="E3584E"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3584E" w:themeColor="accent5"/>
          <w:left w:val="single" w:sz="8" w:space="0" w:color="E3584E" w:themeColor="accent5"/>
          <w:bottom w:val="single" w:sz="18" w:space="0" w:color="E3584E" w:themeColor="accent5"/>
          <w:right w:val="single" w:sz="8" w:space="0" w:color="E3584E" w:themeColor="accent5"/>
          <w:insideH w:val="nil"/>
          <w:insideV w:val="single" w:sz="8" w:space="0" w:color="E3584E"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3584E" w:themeColor="accent5"/>
          <w:left w:val="single" w:sz="8" w:space="0" w:color="E3584E" w:themeColor="accent5"/>
          <w:bottom w:val="single" w:sz="8" w:space="0" w:color="E3584E" w:themeColor="accent5"/>
          <w:right w:val="single" w:sz="8" w:space="0" w:color="E3584E" w:themeColor="accent5"/>
          <w:insideH w:val="nil"/>
          <w:insideV w:val="single" w:sz="8" w:space="0" w:color="E3584E"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3584E" w:themeColor="accent5"/>
          <w:left w:val="single" w:sz="8" w:space="0" w:color="E3584E" w:themeColor="accent5"/>
          <w:bottom w:val="single" w:sz="8" w:space="0" w:color="E3584E" w:themeColor="accent5"/>
          <w:right w:val="single" w:sz="8" w:space="0" w:color="E3584E" w:themeColor="accent5"/>
        </w:tcBorders>
      </w:tcPr>
    </w:tblStylePr>
    <w:tblStylePr w:type="band1Vert">
      <w:tblPr/>
      <w:tcPr>
        <w:tcBorders>
          <w:top w:val="single" w:sz="8" w:space="0" w:color="E3584E" w:themeColor="accent5"/>
          <w:left w:val="single" w:sz="8" w:space="0" w:color="E3584E" w:themeColor="accent5"/>
          <w:bottom w:val="single" w:sz="8" w:space="0" w:color="E3584E" w:themeColor="accent5"/>
          <w:right w:val="single" w:sz="8" w:space="0" w:color="E3584E" w:themeColor="accent5"/>
        </w:tcBorders>
        <w:shd w:val="clear" w:color="auto" w:fill="F8D5D3" w:themeFill="accent5" w:themeFillTint="3F"/>
      </w:tcPr>
    </w:tblStylePr>
    <w:tblStylePr w:type="band1Horz">
      <w:tblPr/>
      <w:tcPr>
        <w:tcBorders>
          <w:top w:val="single" w:sz="8" w:space="0" w:color="E3584E" w:themeColor="accent5"/>
          <w:left w:val="single" w:sz="8" w:space="0" w:color="E3584E" w:themeColor="accent5"/>
          <w:bottom w:val="single" w:sz="8" w:space="0" w:color="E3584E" w:themeColor="accent5"/>
          <w:right w:val="single" w:sz="8" w:space="0" w:color="E3584E" w:themeColor="accent5"/>
          <w:insideV w:val="single" w:sz="8" w:space="0" w:color="E3584E" w:themeColor="accent5"/>
        </w:tcBorders>
        <w:shd w:val="clear" w:color="auto" w:fill="F8D5D3" w:themeFill="accent5" w:themeFillTint="3F"/>
      </w:tcPr>
    </w:tblStylePr>
    <w:tblStylePr w:type="band2Horz">
      <w:tblPr/>
      <w:tcPr>
        <w:tcBorders>
          <w:top w:val="single" w:sz="8" w:space="0" w:color="E3584E" w:themeColor="accent5"/>
          <w:left w:val="single" w:sz="8" w:space="0" w:color="E3584E" w:themeColor="accent5"/>
          <w:bottom w:val="single" w:sz="8" w:space="0" w:color="E3584E" w:themeColor="accent5"/>
          <w:right w:val="single" w:sz="8" w:space="0" w:color="E3584E" w:themeColor="accent5"/>
          <w:insideV w:val="single" w:sz="8" w:space="0" w:color="E3584E" w:themeColor="accent5"/>
        </w:tcBorders>
      </w:tcPr>
    </w:tblStylePr>
  </w:style>
  <w:style w:type="table" w:styleId="Grilleclaire-Accent6">
    <w:name w:val="Light Grid Accent 6"/>
    <w:basedOn w:val="TableauNormal"/>
    <w:uiPriority w:val="62"/>
    <w:semiHidden/>
    <w:unhideWhenUsed/>
    <w:rsid w:val="002C2563"/>
    <w:tblPr>
      <w:tblStyleRowBandSize w:val="1"/>
      <w:tblStyleColBandSize w:val="1"/>
      <w:tblBorders>
        <w:top w:val="single" w:sz="8" w:space="0" w:color="6FB344" w:themeColor="accent6"/>
        <w:left w:val="single" w:sz="8" w:space="0" w:color="6FB344" w:themeColor="accent6"/>
        <w:bottom w:val="single" w:sz="8" w:space="0" w:color="6FB344" w:themeColor="accent6"/>
        <w:right w:val="single" w:sz="8" w:space="0" w:color="6FB344" w:themeColor="accent6"/>
        <w:insideH w:val="single" w:sz="8" w:space="0" w:color="6FB344" w:themeColor="accent6"/>
        <w:insideV w:val="single" w:sz="8" w:space="0" w:color="6FB344"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FB344" w:themeColor="accent6"/>
          <w:left w:val="single" w:sz="8" w:space="0" w:color="6FB344" w:themeColor="accent6"/>
          <w:bottom w:val="single" w:sz="18" w:space="0" w:color="6FB344" w:themeColor="accent6"/>
          <w:right w:val="single" w:sz="8" w:space="0" w:color="6FB344" w:themeColor="accent6"/>
          <w:insideH w:val="nil"/>
          <w:insideV w:val="single" w:sz="8" w:space="0" w:color="6FB344"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FB344" w:themeColor="accent6"/>
          <w:left w:val="single" w:sz="8" w:space="0" w:color="6FB344" w:themeColor="accent6"/>
          <w:bottom w:val="single" w:sz="8" w:space="0" w:color="6FB344" w:themeColor="accent6"/>
          <w:right w:val="single" w:sz="8" w:space="0" w:color="6FB344" w:themeColor="accent6"/>
          <w:insideH w:val="nil"/>
          <w:insideV w:val="single" w:sz="8" w:space="0" w:color="6FB344"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FB344" w:themeColor="accent6"/>
          <w:left w:val="single" w:sz="8" w:space="0" w:color="6FB344" w:themeColor="accent6"/>
          <w:bottom w:val="single" w:sz="8" w:space="0" w:color="6FB344" w:themeColor="accent6"/>
          <w:right w:val="single" w:sz="8" w:space="0" w:color="6FB344" w:themeColor="accent6"/>
        </w:tcBorders>
      </w:tcPr>
    </w:tblStylePr>
    <w:tblStylePr w:type="band1Vert">
      <w:tblPr/>
      <w:tcPr>
        <w:tcBorders>
          <w:top w:val="single" w:sz="8" w:space="0" w:color="6FB344" w:themeColor="accent6"/>
          <w:left w:val="single" w:sz="8" w:space="0" w:color="6FB344" w:themeColor="accent6"/>
          <w:bottom w:val="single" w:sz="8" w:space="0" w:color="6FB344" w:themeColor="accent6"/>
          <w:right w:val="single" w:sz="8" w:space="0" w:color="6FB344" w:themeColor="accent6"/>
        </w:tcBorders>
        <w:shd w:val="clear" w:color="auto" w:fill="DBEDCF" w:themeFill="accent6" w:themeFillTint="3F"/>
      </w:tcPr>
    </w:tblStylePr>
    <w:tblStylePr w:type="band1Horz">
      <w:tblPr/>
      <w:tcPr>
        <w:tcBorders>
          <w:top w:val="single" w:sz="8" w:space="0" w:color="6FB344" w:themeColor="accent6"/>
          <w:left w:val="single" w:sz="8" w:space="0" w:color="6FB344" w:themeColor="accent6"/>
          <w:bottom w:val="single" w:sz="8" w:space="0" w:color="6FB344" w:themeColor="accent6"/>
          <w:right w:val="single" w:sz="8" w:space="0" w:color="6FB344" w:themeColor="accent6"/>
          <w:insideV w:val="single" w:sz="8" w:space="0" w:color="6FB344" w:themeColor="accent6"/>
        </w:tcBorders>
        <w:shd w:val="clear" w:color="auto" w:fill="DBEDCF" w:themeFill="accent6" w:themeFillTint="3F"/>
      </w:tcPr>
    </w:tblStylePr>
    <w:tblStylePr w:type="band2Horz">
      <w:tblPr/>
      <w:tcPr>
        <w:tcBorders>
          <w:top w:val="single" w:sz="8" w:space="0" w:color="6FB344" w:themeColor="accent6"/>
          <w:left w:val="single" w:sz="8" w:space="0" w:color="6FB344" w:themeColor="accent6"/>
          <w:bottom w:val="single" w:sz="8" w:space="0" w:color="6FB344" w:themeColor="accent6"/>
          <w:right w:val="single" w:sz="8" w:space="0" w:color="6FB344" w:themeColor="accent6"/>
          <w:insideV w:val="single" w:sz="8" w:space="0" w:color="6FB344" w:themeColor="accent6"/>
        </w:tcBorders>
      </w:tcPr>
    </w:tblStylePr>
  </w:style>
  <w:style w:type="table" w:styleId="Listeclaire">
    <w:name w:val="Light List"/>
    <w:basedOn w:val="TableauNormal"/>
    <w:uiPriority w:val="61"/>
    <w:semiHidden/>
    <w:unhideWhenUsed/>
    <w:rsid w:val="002C256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steclaire-Accent1">
    <w:name w:val="Light List Accent 1"/>
    <w:basedOn w:val="TableauNormal"/>
    <w:uiPriority w:val="61"/>
    <w:semiHidden/>
    <w:unhideWhenUsed/>
    <w:rsid w:val="002C2563"/>
    <w:tblPr>
      <w:tblStyleRowBandSize w:val="1"/>
      <w:tblStyleColBandSize w:val="1"/>
      <w:tblBorders>
        <w:top w:val="single" w:sz="8" w:space="0" w:color="17AE92" w:themeColor="accent1"/>
        <w:left w:val="single" w:sz="8" w:space="0" w:color="17AE92" w:themeColor="accent1"/>
        <w:bottom w:val="single" w:sz="8" w:space="0" w:color="17AE92" w:themeColor="accent1"/>
        <w:right w:val="single" w:sz="8" w:space="0" w:color="17AE92" w:themeColor="accent1"/>
      </w:tblBorders>
    </w:tblPr>
    <w:tblStylePr w:type="firstRow">
      <w:pPr>
        <w:spacing w:before="0" w:after="0" w:line="240" w:lineRule="auto"/>
      </w:pPr>
      <w:rPr>
        <w:b/>
        <w:bCs/>
        <w:color w:val="FFFFFF" w:themeColor="background1"/>
      </w:rPr>
      <w:tblPr/>
      <w:tcPr>
        <w:shd w:val="clear" w:color="auto" w:fill="17AE92" w:themeFill="accent1"/>
      </w:tcPr>
    </w:tblStylePr>
    <w:tblStylePr w:type="lastRow">
      <w:pPr>
        <w:spacing w:before="0" w:after="0" w:line="240" w:lineRule="auto"/>
      </w:pPr>
      <w:rPr>
        <w:b/>
        <w:bCs/>
      </w:rPr>
      <w:tblPr/>
      <w:tcPr>
        <w:tcBorders>
          <w:top w:val="double" w:sz="6" w:space="0" w:color="17AE92" w:themeColor="accent1"/>
          <w:left w:val="single" w:sz="8" w:space="0" w:color="17AE92" w:themeColor="accent1"/>
          <w:bottom w:val="single" w:sz="8" w:space="0" w:color="17AE92" w:themeColor="accent1"/>
          <w:right w:val="single" w:sz="8" w:space="0" w:color="17AE92" w:themeColor="accent1"/>
        </w:tcBorders>
      </w:tcPr>
    </w:tblStylePr>
    <w:tblStylePr w:type="firstCol">
      <w:rPr>
        <w:b/>
        <w:bCs/>
      </w:rPr>
    </w:tblStylePr>
    <w:tblStylePr w:type="lastCol">
      <w:rPr>
        <w:b/>
        <w:bCs/>
      </w:rPr>
    </w:tblStylePr>
    <w:tblStylePr w:type="band1Vert">
      <w:tblPr/>
      <w:tcPr>
        <w:tcBorders>
          <w:top w:val="single" w:sz="8" w:space="0" w:color="17AE92" w:themeColor="accent1"/>
          <w:left w:val="single" w:sz="8" w:space="0" w:color="17AE92" w:themeColor="accent1"/>
          <w:bottom w:val="single" w:sz="8" w:space="0" w:color="17AE92" w:themeColor="accent1"/>
          <w:right w:val="single" w:sz="8" w:space="0" w:color="17AE92" w:themeColor="accent1"/>
        </w:tcBorders>
      </w:tcPr>
    </w:tblStylePr>
    <w:tblStylePr w:type="band1Horz">
      <w:tblPr/>
      <w:tcPr>
        <w:tcBorders>
          <w:top w:val="single" w:sz="8" w:space="0" w:color="17AE92" w:themeColor="accent1"/>
          <w:left w:val="single" w:sz="8" w:space="0" w:color="17AE92" w:themeColor="accent1"/>
          <w:bottom w:val="single" w:sz="8" w:space="0" w:color="17AE92" w:themeColor="accent1"/>
          <w:right w:val="single" w:sz="8" w:space="0" w:color="17AE92" w:themeColor="accent1"/>
        </w:tcBorders>
      </w:tcPr>
    </w:tblStylePr>
  </w:style>
  <w:style w:type="table" w:styleId="Listeclaire-Accent2">
    <w:name w:val="Light List Accent 2"/>
    <w:basedOn w:val="TableauNormal"/>
    <w:uiPriority w:val="61"/>
    <w:semiHidden/>
    <w:unhideWhenUsed/>
    <w:rsid w:val="002C2563"/>
    <w:tblPr>
      <w:tblStyleRowBandSize w:val="1"/>
      <w:tblStyleColBandSize w:val="1"/>
      <w:tblBorders>
        <w:top w:val="single" w:sz="8" w:space="0" w:color="F7A23F" w:themeColor="accent2"/>
        <w:left w:val="single" w:sz="8" w:space="0" w:color="F7A23F" w:themeColor="accent2"/>
        <w:bottom w:val="single" w:sz="8" w:space="0" w:color="F7A23F" w:themeColor="accent2"/>
        <w:right w:val="single" w:sz="8" w:space="0" w:color="F7A23F" w:themeColor="accent2"/>
      </w:tblBorders>
    </w:tblPr>
    <w:tblStylePr w:type="firstRow">
      <w:pPr>
        <w:spacing w:before="0" w:after="0" w:line="240" w:lineRule="auto"/>
      </w:pPr>
      <w:rPr>
        <w:b/>
        <w:bCs/>
        <w:color w:val="FFFFFF" w:themeColor="background1"/>
      </w:rPr>
      <w:tblPr/>
      <w:tcPr>
        <w:shd w:val="clear" w:color="auto" w:fill="F7A23F" w:themeFill="accent2"/>
      </w:tcPr>
    </w:tblStylePr>
    <w:tblStylePr w:type="lastRow">
      <w:pPr>
        <w:spacing w:before="0" w:after="0" w:line="240" w:lineRule="auto"/>
      </w:pPr>
      <w:rPr>
        <w:b/>
        <w:bCs/>
      </w:rPr>
      <w:tblPr/>
      <w:tcPr>
        <w:tcBorders>
          <w:top w:val="double" w:sz="6" w:space="0" w:color="F7A23F" w:themeColor="accent2"/>
          <w:left w:val="single" w:sz="8" w:space="0" w:color="F7A23F" w:themeColor="accent2"/>
          <w:bottom w:val="single" w:sz="8" w:space="0" w:color="F7A23F" w:themeColor="accent2"/>
          <w:right w:val="single" w:sz="8" w:space="0" w:color="F7A23F" w:themeColor="accent2"/>
        </w:tcBorders>
      </w:tcPr>
    </w:tblStylePr>
    <w:tblStylePr w:type="firstCol">
      <w:rPr>
        <w:b/>
        <w:bCs/>
      </w:rPr>
    </w:tblStylePr>
    <w:tblStylePr w:type="lastCol">
      <w:rPr>
        <w:b/>
        <w:bCs/>
      </w:rPr>
    </w:tblStylePr>
    <w:tblStylePr w:type="band1Vert">
      <w:tblPr/>
      <w:tcPr>
        <w:tcBorders>
          <w:top w:val="single" w:sz="8" w:space="0" w:color="F7A23F" w:themeColor="accent2"/>
          <w:left w:val="single" w:sz="8" w:space="0" w:color="F7A23F" w:themeColor="accent2"/>
          <w:bottom w:val="single" w:sz="8" w:space="0" w:color="F7A23F" w:themeColor="accent2"/>
          <w:right w:val="single" w:sz="8" w:space="0" w:color="F7A23F" w:themeColor="accent2"/>
        </w:tcBorders>
      </w:tcPr>
    </w:tblStylePr>
    <w:tblStylePr w:type="band1Horz">
      <w:tblPr/>
      <w:tcPr>
        <w:tcBorders>
          <w:top w:val="single" w:sz="8" w:space="0" w:color="F7A23F" w:themeColor="accent2"/>
          <w:left w:val="single" w:sz="8" w:space="0" w:color="F7A23F" w:themeColor="accent2"/>
          <w:bottom w:val="single" w:sz="8" w:space="0" w:color="F7A23F" w:themeColor="accent2"/>
          <w:right w:val="single" w:sz="8" w:space="0" w:color="F7A23F" w:themeColor="accent2"/>
        </w:tcBorders>
      </w:tcPr>
    </w:tblStylePr>
  </w:style>
  <w:style w:type="table" w:styleId="Listeclaire-Accent3">
    <w:name w:val="Light List Accent 3"/>
    <w:basedOn w:val="TableauNormal"/>
    <w:uiPriority w:val="61"/>
    <w:semiHidden/>
    <w:unhideWhenUsed/>
    <w:rsid w:val="002C2563"/>
    <w:tblPr>
      <w:tblStyleRowBandSize w:val="1"/>
      <w:tblStyleColBandSize w:val="1"/>
      <w:tblBorders>
        <w:top w:val="single" w:sz="8" w:space="0" w:color="6F7E84" w:themeColor="accent3"/>
        <w:left w:val="single" w:sz="8" w:space="0" w:color="6F7E84" w:themeColor="accent3"/>
        <w:bottom w:val="single" w:sz="8" w:space="0" w:color="6F7E84" w:themeColor="accent3"/>
        <w:right w:val="single" w:sz="8" w:space="0" w:color="6F7E84" w:themeColor="accent3"/>
      </w:tblBorders>
    </w:tblPr>
    <w:tblStylePr w:type="firstRow">
      <w:pPr>
        <w:spacing w:before="0" w:after="0" w:line="240" w:lineRule="auto"/>
      </w:pPr>
      <w:rPr>
        <w:b/>
        <w:bCs/>
        <w:color w:val="FFFFFF" w:themeColor="background1"/>
      </w:rPr>
      <w:tblPr/>
      <w:tcPr>
        <w:shd w:val="clear" w:color="auto" w:fill="6F7E84" w:themeFill="accent3"/>
      </w:tcPr>
    </w:tblStylePr>
    <w:tblStylePr w:type="lastRow">
      <w:pPr>
        <w:spacing w:before="0" w:after="0" w:line="240" w:lineRule="auto"/>
      </w:pPr>
      <w:rPr>
        <w:b/>
        <w:bCs/>
      </w:rPr>
      <w:tblPr/>
      <w:tcPr>
        <w:tcBorders>
          <w:top w:val="double" w:sz="6" w:space="0" w:color="6F7E84" w:themeColor="accent3"/>
          <w:left w:val="single" w:sz="8" w:space="0" w:color="6F7E84" w:themeColor="accent3"/>
          <w:bottom w:val="single" w:sz="8" w:space="0" w:color="6F7E84" w:themeColor="accent3"/>
          <w:right w:val="single" w:sz="8" w:space="0" w:color="6F7E84" w:themeColor="accent3"/>
        </w:tcBorders>
      </w:tcPr>
    </w:tblStylePr>
    <w:tblStylePr w:type="firstCol">
      <w:rPr>
        <w:b/>
        <w:bCs/>
      </w:rPr>
    </w:tblStylePr>
    <w:tblStylePr w:type="lastCol">
      <w:rPr>
        <w:b/>
        <w:bCs/>
      </w:rPr>
    </w:tblStylePr>
    <w:tblStylePr w:type="band1Vert">
      <w:tblPr/>
      <w:tcPr>
        <w:tcBorders>
          <w:top w:val="single" w:sz="8" w:space="0" w:color="6F7E84" w:themeColor="accent3"/>
          <w:left w:val="single" w:sz="8" w:space="0" w:color="6F7E84" w:themeColor="accent3"/>
          <w:bottom w:val="single" w:sz="8" w:space="0" w:color="6F7E84" w:themeColor="accent3"/>
          <w:right w:val="single" w:sz="8" w:space="0" w:color="6F7E84" w:themeColor="accent3"/>
        </w:tcBorders>
      </w:tcPr>
    </w:tblStylePr>
    <w:tblStylePr w:type="band1Horz">
      <w:tblPr/>
      <w:tcPr>
        <w:tcBorders>
          <w:top w:val="single" w:sz="8" w:space="0" w:color="6F7E84" w:themeColor="accent3"/>
          <w:left w:val="single" w:sz="8" w:space="0" w:color="6F7E84" w:themeColor="accent3"/>
          <w:bottom w:val="single" w:sz="8" w:space="0" w:color="6F7E84" w:themeColor="accent3"/>
          <w:right w:val="single" w:sz="8" w:space="0" w:color="6F7E84" w:themeColor="accent3"/>
        </w:tcBorders>
      </w:tcPr>
    </w:tblStylePr>
  </w:style>
  <w:style w:type="table" w:styleId="Listeclaire-Accent4">
    <w:name w:val="Light List Accent 4"/>
    <w:basedOn w:val="TableauNormal"/>
    <w:uiPriority w:val="61"/>
    <w:semiHidden/>
    <w:unhideWhenUsed/>
    <w:rsid w:val="002C2563"/>
    <w:tblPr>
      <w:tblStyleRowBandSize w:val="1"/>
      <w:tblStyleColBandSize w:val="1"/>
      <w:tblBorders>
        <w:top w:val="single" w:sz="8" w:space="0" w:color="178DBB" w:themeColor="accent4"/>
        <w:left w:val="single" w:sz="8" w:space="0" w:color="178DBB" w:themeColor="accent4"/>
        <w:bottom w:val="single" w:sz="8" w:space="0" w:color="178DBB" w:themeColor="accent4"/>
        <w:right w:val="single" w:sz="8" w:space="0" w:color="178DBB" w:themeColor="accent4"/>
      </w:tblBorders>
    </w:tblPr>
    <w:tblStylePr w:type="firstRow">
      <w:pPr>
        <w:spacing w:before="0" w:after="0" w:line="240" w:lineRule="auto"/>
      </w:pPr>
      <w:rPr>
        <w:b/>
        <w:bCs/>
        <w:color w:val="FFFFFF" w:themeColor="background1"/>
      </w:rPr>
      <w:tblPr/>
      <w:tcPr>
        <w:shd w:val="clear" w:color="auto" w:fill="178DBB" w:themeFill="accent4"/>
      </w:tcPr>
    </w:tblStylePr>
    <w:tblStylePr w:type="lastRow">
      <w:pPr>
        <w:spacing w:before="0" w:after="0" w:line="240" w:lineRule="auto"/>
      </w:pPr>
      <w:rPr>
        <w:b/>
        <w:bCs/>
      </w:rPr>
      <w:tblPr/>
      <w:tcPr>
        <w:tcBorders>
          <w:top w:val="double" w:sz="6" w:space="0" w:color="178DBB" w:themeColor="accent4"/>
          <w:left w:val="single" w:sz="8" w:space="0" w:color="178DBB" w:themeColor="accent4"/>
          <w:bottom w:val="single" w:sz="8" w:space="0" w:color="178DBB" w:themeColor="accent4"/>
          <w:right w:val="single" w:sz="8" w:space="0" w:color="178DBB" w:themeColor="accent4"/>
        </w:tcBorders>
      </w:tcPr>
    </w:tblStylePr>
    <w:tblStylePr w:type="firstCol">
      <w:rPr>
        <w:b/>
        <w:bCs/>
      </w:rPr>
    </w:tblStylePr>
    <w:tblStylePr w:type="lastCol">
      <w:rPr>
        <w:b/>
        <w:bCs/>
      </w:rPr>
    </w:tblStylePr>
    <w:tblStylePr w:type="band1Vert">
      <w:tblPr/>
      <w:tcPr>
        <w:tcBorders>
          <w:top w:val="single" w:sz="8" w:space="0" w:color="178DBB" w:themeColor="accent4"/>
          <w:left w:val="single" w:sz="8" w:space="0" w:color="178DBB" w:themeColor="accent4"/>
          <w:bottom w:val="single" w:sz="8" w:space="0" w:color="178DBB" w:themeColor="accent4"/>
          <w:right w:val="single" w:sz="8" w:space="0" w:color="178DBB" w:themeColor="accent4"/>
        </w:tcBorders>
      </w:tcPr>
    </w:tblStylePr>
    <w:tblStylePr w:type="band1Horz">
      <w:tblPr/>
      <w:tcPr>
        <w:tcBorders>
          <w:top w:val="single" w:sz="8" w:space="0" w:color="178DBB" w:themeColor="accent4"/>
          <w:left w:val="single" w:sz="8" w:space="0" w:color="178DBB" w:themeColor="accent4"/>
          <w:bottom w:val="single" w:sz="8" w:space="0" w:color="178DBB" w:themeColor="accent4"/>
          <w:right w:val="single" w:sz="8" w:space="0" w:color="178DBB" w:themeColor="accent4"/>
        </w:tcBorders>
      </w:tcPr>
    </w:tblStylePr>
  </w:style>
  <w:style w:type="table" w:styleId="Listeclaire-Accent5">
    <w:name w:val="Light List Accent 5"/>
    <w:basedOn w:val="TableauNormal"/>
    <w:uiPriority w:val="61"/>
    <w:semiHidden/>
    <w:unhideWhenUsed/>
    <w:rsid w:val="002C2563"/>
    <w:tblPr>
      <w:tblStyleRowBandSize w:val="1"/>
      <w:tblStyleColBandSize w:val="1"/>
      <w:tblBorders>
        <w:top w:val="single" w:sz="8" w:space="0" w:color="E3584E" w:themeColor="accent5"/>
        <w:left w:val="single" w:sz="8" w:space="0" w:color="E3584E" w:themeColor="accent5"/>
        <w:bottom w:val="single" w:sz="8" w:space="0" w:color="E3584E" w:themeColor="accent5"/>
        <w:right w:val="single" w:sz="8" w:space="0" w:color="E3584E" w:themeColor="accent5"/>
      </w:tblBorders>
    </w:tblPr>
    <w:tblStylePr w:type="firstRow">
      <w:pPr>
        <w:spacing w:before="0" w:after="0" w:line="240" w:lineRule="auto"/>
      </w:pPr>
      <w:rPr>
        <w:b/>
        <w:bCs/>
        <w:color w:val="FFFFFF" w:themeColor="background1"/>
      </w:rPr>
      <w:tblPr/>
      <w:tcPr>
        <w:shd w:val="clear" w:color="auto" w:fill="E3584E" w:themeFill="accent5"/>
      </w:tcPr>
    </w:tblStylePr>
    <w:tblStylePr w:type="lastRow">
      <w:pPr>
        <w:spacing w:before="0" w:after="0" w:line="240" w:lineRule="auto"/>
      </w:pPr>
      <w:rPr>
        <w:b/>
        <w:bCs/>
      </w:rPr>
      <w:tblPr/>
      <w:tcPr>
        <w:tcBorders>
          <w:top w:val="double" w:sz="6" w:space="0" w:color="E3584E" w:themeColor="accent5"/>
          <w:left w:val="single" w:sz="8" w:space="0" w:color="E3584E" w:themeColor="accent5"/>
          <w:bottom w:val="single" w:sz="8" w:space="0" w:color="E3584E" w:themeColor="accent5"/>
          <w:right w:val="single" w:sz="8" w:space="0" w:color="E3584E" w:themeColor="accent5"/>
        </w:tcBorders>
      </w:tcPr>
    </w:tblStylePr>
    <w:tblStylePr w:type="firstCol">
      <w:rPr>
        <w:b/>
        <w:bCs/>
      </w:rPr>
    </w:tblStylePr>
    <w:tblStylePr w:type="lastCol">
      <w:rPr>
        <w:b/>
        <w:bCs/>
      </w:rPr>
    </w:tblStylePr>
    <w:tblStylePr w:type="band1Vert">
      <w:tblPr/>
      <w:tcPr>
        <w:tcBorders>
          <w:top w:val="single" w:sz="8" w:space="0" w:color="E3584E" w:themeColor="accent5"/>
          <w:left w:val="single" w:sz="8" w:space="0" w:color="E3584E" w:themeColor="accent5"/>
          <w:bottom w:val="single" w:sz="8" w:space="0" w:color="E3584E" w:themeColor="accent5"/>
          <w:right w:val="single" w:sz="8" w:space="0" w:color="E3584E" w:themeColor="accent5"/>
        </w:tcBorders>
      </w:tcPr>
    </w:tblStylePr>
    <w:tblStylePr w:type="band1Horz">
      <w:tblPr/>
      <w:tcPr>
        <w:tcBorders>
          <w:top w:val="single" w:sz="8" w:space="0" w:color="E3584E" w:themeColor="accent5"/>
          <w:left w:val="single" w:sz="8" w:space="0" w:color="E3584E" w:themeColor="accent5"/>
          <w:bottom w:val="single" w:sz="8" w:space="0" w:color="E3584E" w:themeColor="accent5"/>
          <w:right w:val="single" w:sz="8" w:space="0" w:color="E3584E" w:themeColor="accent5"/>
        </w:tcBorders>
      </w:tcPr>
    </w:tblStylePr>
  </w:style>
  <w:style w:type="table" w:styleId="Listeclaire-Accent6">
    <w:name w:val="Light List Accent 6"/>
    <w:basedOn w:val="TableauNormal"/>
    <w:uiPriority w:val="61"/>
    <w:semiHidden/>
    <w:unhideWhenUsed/>
    <w:rsid w:val="002C2563"/>
    <w:tblPr>
      <w:tblStyleRowBandSize w:val="1"/>
      <w:tblStyleColBandSize w:val="1"/>
      <w:tblBorders>
        <w:top w:val="single" w:sz="8" w:space="0" w:color="6FB344" w:themeColor="accent6"/>
        <w:left w:val="single" w:sz="8" w:space="0" w:color="6FB344" w:themeColor="accent6"/>
        <w:bottom w:val="single" w:sz="8" w:space="0" w:color="6FB344" w:themeColor="accent6"/>
        <w:right w:val="single" w:sz="8" w:space="0" w:color="6FB344" w:themeColor="accent6"/>
      </w:tblBorders>
    </w:tblPr>
    <w:tblStylePr w:type="firstRow">
      <w:pPr>
        <w:spacing w:before="0" w:after="0" w:line="240" w:lineRule="auto"/>
      </w:pPr>
      <w:rPr>
        <w:b/>
        <w:bCs/>
        <w:color w:val="FFFFFF" w:themeColor="background1"/>
      </w:rPr>
      <w:tblPr/>
      <w:tcPr>
        <w:shd w:val="clear" w:color="auto" w:fill="6FB344" w:themeFill="accent6"/>
      </w:tcPr>
    </w:tblStylePr>
    <w:tblStylePr w:type="lastRow">
      <w:pPr>
        <w:spacing w:before="0" w:after="0" w:line="240" w:lineRule="auto"/>
      </w:pPr>
      <w:rPr>
        <w:b/>
        <w:bCs/>
      </w:rPr>
      <w:tblPr/>
      <w:tcPr>
        <w:tcBorders>
          <w:top w:val="double" w:sz="6" w:space="0" w:color="6FB344" w:themeColor="accent6"/>
          <w:left w:val="single" w:sz="8" w:space="0" w:color="6FB344" w:themeColor="accent6"/>
          <w:bottom w:val="single" w:sz="8" w:space="0" w:color="6FB344" w:themeColor="accent6"/>
          <w:right w:val="single" w:sz="8" w:space="0" w:color="6FB344" w:themeColor="accent6"/>
        </w:tcBorders>
      </w:tcPr>
    </w:tblStylePr>
    <w:tblStylePr w:type="firstCol">
      <w:rPr>
        <w:b/>
        <w:bCs/>
      </w:rPr>
    </w:tblStylePr>
    <w:tblStylePr w:type="lastCol">
      <w:rPr>
        <w:b/>
        <w:bCs/>
      </w:rPr>
    </w:tblStylePr>
    <w:tblStylePr w:type="band1Vert">
      <w:tblPr/>
      <w:tcPr>
        <w:tcBorders>
          <w:top w:val="single" w:sz="8" w:space="0" w:color="6FB344" w:themeColor="accent6"/>
          <w:left w:val="single" w:sz="8" w:space="0" w:color="6FB344" w:themeColor="accent6"/>
          <w:bottom w:val="single" w:sz="8" w:space="0" w:color="6FB344" w:themeColor="accent6"/>
          <w:right w:val="single" w:sz="8" w:space="0" w:color="6FB344" w:themeColor="accent6"/>
        </w:tcBorders>
      </w:tcPr>
    </w:tblStylePr>
    <w:tblStylePr w:type="band1Horz">
      <w:tblPr/>
      <w:tcPr>
        <w:tcBorders>
          <w:top w:val="single" w:sz="8" w:space="0" w:color="6FB344" w:themeColor="accent6"/>
          <w:left w:val="single" w:sz="8" w:space="0" w:color="6FB344" w:themeColor="accent6"/>
          <w:bottom w:val="single" w:sz="8" w:space="0" w:color="6FB344" w:themeColor="accent6"/>
          <w:right w:val="single" w:sz="8" w:space="0" w:color="6FB344" w:themeColor="accent6"/>
        </w:tcBorders>
      </w:tcPr>
    </w:tblStylePr>
  </w:style>
  <w:style w:type="table" w:styleId="Ombrageclair">
    <w:name w:val="Light Shading"/>
    <w:basedOn w:val="TableauNormal"/>
    <w:uiPriority w:val="60"/>
    <w:semiHidden/>
    <w:unhideWhenUsed/>
    <w:rsid w:val="002C2563"/>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rameclaire-Accent1">
    <w:name w:val="Light Shading Accent 1"/>
    <w:basedOn w:val="TableauNormal"/>
    <w:uiPriority w:val="60"/>
    <w:semiHidden/>
    <w:unhideWhenUsed/>
    <w:rsid w:val="002C2563"/>
    <w:rPr>
      <w:color w:val="11826C" w:themeColor="accent1" w:themeShade="BF"/>
    </w:rPr>
    <w:tblPr>
      <w:tblStyleRowBandSize w:val="1"/>
      <w:tblStyleColBandSize w:val="1"/>
      <w:tblBorders>
        <w:top w:val="single" w:sz="8" w:space="0" w:color="17AE92" w:themeColor="accent1"/>
        <w:bottom w:val="single" w:sz="8" w:space="0" w:color="17AE92" w:themeColor="accent1"/>
      </w:tblBorders>
    </w:tblPr>
    <w:tblStylePr w:type="firstRow">
      <w:pPr>
        <w:spacing w:before="0" w:after="0" w:line="240" w:lineRule="auto"/>
      </w:pPr>
      <w:rPr>
        <w:b/>
        <w:bCs/>
      </w:rPr>
      <w:tblPr/>
      <w:tcPr>
        <w:tcBorders>
          <w:top w:val="single" w:sz="8" w:space="0" w:color="17AE92" w:themeColor="accent1"/>
          <w:left w:val="nil"/>
          <w:bottom w:val="single" w:sz="8" w:space="0" w:color="17AE92" w:themeColor="accent1"/>
          <w:right w:val="nil"/>
          <w:insideH w:val="nil"/>
          <w:insideV w:val="nil"/>
        </w:tcBorders>
      </w:tcPr>
    </w:tblStylePr>
    <w:tblStylePr w:type="lastRow">
      <w:pPr>
        <w:spacing w:before="0" w:after="0" w:line="240" w:lineRule="auto"/>
      </w:pPr>
      <w:rPr>
        <w:b/>
        <w:bCs/>
      </w:rPr>
      <w:tblPr/>
      <w:tcPr>
        <w:tcBorders>
          <w:top w:val="single" w:sz="8" w:space="0" w:color="17AE92" w:themeColor="accent1"/>
          <w:left w:val="nil"/>
          <w:bottom w:val="single" w:sz="8" w:space="0" w:color="17AE9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AF6EA" w:themeFill="accent1" w:themeFillTint="3F"/>
      </w:tcPr>
    </w:tblStylePr>
    <w:tblStylePr w:type="band1Horz">
      <w:tblPr/>
      <w:tcPr>
        <w:tcBorders>
          <w:left w:val="nil"/>
          <w:right w:val="nil"/>
          <w:insideH w:val="nil"/>
          <w:insideV w:val="nil"/>
        </w:tcBorders>
        <w:shd w:val="clear" w:color="auto" w:fill="BAF6EA" w:themeFill="accent1" w:themeFillTint="3F"/>
      </w:tcPr>
    </w:tblStylePr>
  </w:style>
  <w:style w:type="table" w:styleId="Trameclaire-Accent2">
    <w:name w:val="Light Shading Accent 2"/>
    <w:basedOn w:val="TableauNormal"/>
    <w:uiPriority w:val="60"/>
    <w:semiHidden/>
    <w:unhideWhenUsed/>
    <w:rsid w:val="002C2563"/>
    <w:rPr>
      <w:color w:val="DE7B09" w:themeColor="accent2" w:themeShade="BF"/>
    </w:rPr>
    <w:tblPr>
      <w:tblStyleRowBandSize w:val="1"/>
      <w:tblStyleColBandSize w:val="1"/>
      <w:tblBorders>
        <w:top w:val="single" w:sz="8" w:space="0" w:color="F7A23F" w:themeColor="accent2"/>
        <w:bottom w:val="single" w:sz="8" w:space="0" w:color="F7A23F" w:themeColor="accent2"/>
      </w:tblBorders>
    </w:tblPr>
    <w:tblStylePr w:type="firstRow">
      <w:pPr>
        <w:spacing w:before="0" w:after="0" w:line="240" w:lineRule="auto"/>
      </w:pPr>
      <w:rPr>
        <w:b/>
        <w:bCs/>
      </w:rPr>
      <w:tblPr/>
      <w:tcPr>
        <w:tcBorders>
          <w:top w:val="single" w:sz="8" w:space="0" w:color="F7A23F" w:themeColor="accent2"/>
          <w:left w:val="nil"/>
          <w:bottom w:val="single" w:sz="8" w:space="0" w:color="F7A23F" w:themeColor="accent2"/>
          <w:right w:val="nil"/>
          <w:insideH w:val="nil"/>
          <w:insideV w:val="nil"/>
        </w:tcBorders>
      </w:tcPr>
    </w:tblStylePr>
    <w:tblStylePr w:type="lastRow">
      <w:pPr>
        <w:spacing w:before="0" w:after="0" w:line="240" w:lineRule="auto"/>
      </w:pPr>
      <w:rPr>
        <w:b/>
        <w:bCs/>
      </w:rPr>
      <w:tblPr/>
      <w:tcPr>
        <w:tcBorders>
          <w:top w:val="single" w:sz="8" w:space="0" w:color="F7A23F" w:themeColor="accent2"/>
          <w:left w:val="nil"/>
          <w:bottom w:val="single" w:sz="8" w:space="0" w:color="F7A23F"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7CF" w:themeFill="accent2" w:themeFillTint="3F"/>
      </w:tcPr>
    </w:tblStylePr>
    <w:tblStylePr w:type="band1Horz">
      <w:tblPr/>
      <w:tcPr>
        <w:tcBorders>
          <w:left w:val="nil"/>
          <w:right w:val="nil"/>
          <w:insideH w:val="nil"/>
          <w:insideV w:val="nil"/>
        </w:tcBorders>
        <w:shd w:val="clear" w:color="auto" w:fill="FDE7CF" w:themeFill="accent2" w:themeFillTint="3F"/>
      </w:tcPr>
    </w:tblStylePr>
  </w:style>
  <w:style w:type="table" w:styleId="Trameclaire-Accent3">
    <w:name w:val="Light Shading Accent 3"/>
    <w:basedOn w:val="TableauNormal"/>
    <w:uiPriority w:val="60"/>
    <w:semiHidden/>
    <w:unhideWhenUsed/>
    <w:rsid w:val="002C2563"/>
    <w:rPr>
      <w:color w:val="535E62" w:themeColor="accent3" w:themeShade="BF"/>
    </w:rPr>
    <w:tblPr>
      <w:tblStyleRowBandSize w:val="1"/>
      <w:tblStyleColBandSize w:val="1"/>
      <w:tblBorders>
        <w:top w:val="single" w:sz="8" w:space="0" w:color="6F7E84" w:themeColor="accent3"/>
        <w:bottom w:val="single" w:sz="8" w:space="0" w:color="6F7E84" w:themeColor="accent3"/>
      </w:tblBorders>
    </w:tblPr>
    <w:tblStylePr w:type="firstRow">
      <w:pPr>
        <w:spacing w:before="0" w:after="0" w:line="240" w:lineRule="auto"/>
      </w:pPr>
      <w:rPr>
        <w:b/>
        <w:bCs/>
      </w:rPr>
      <w:tblPr/>
      <w:tcPr>
        <w:tcBorders>
          <w:top w:val="single" w:sz="8" w:space="0" w:color="6F7E84" w:themeColor="accent3"/>
          <w:left w:val="nil"/>
          <w:bottom w:val="single" w:sz="8" w:space="0" w:color="6F7E84" w:themeColor="accent3"/>
          <w:right w:val="nil"/>
          <w:insideH w:val="nil"/>
          <w:insideV w:val="nil"/>
        </w:tcBorders>
      </w:tcPr>
    </w:tblStylePr>
    <w:tblStylePr w:type="lastRow">
      <w:pPr>
        <w:spacing w:before="0" w:after="0" w:line="240" w:lineRule="auto"/>
      </w:pPr>
      <w:rPr>
        <w:b/>
        <w:bCs/>
      </w:rPr>
      <w:tblPr/>
      <w:tcPr>
        <w:tcBorders>
          <w:top w:val="single" w:sz="8" w:space="0" w:color="6F7E84" w:themeColor="accent3"/>
          <w:left w:val="nil"/>
          <w:bottom w:val="single" w:sz="8" w:space="0" w:color="6F7E84"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DFE1" w:themeFill="accent3" w:themeFillTint="3F"/>
      </w:tcPr>
    </w:tblStylePr>
    <w:tblStylePr w:type="band1Horz">
      <w:tblPr/>
      <w:tcPr>
        <w:tcBorders>
          <w:left w:val="nil"/>
          <w:right w:val="nil"/>
          <w:insideH w:val="nil"/>
          <w:insideV w:val="nil"/>
        </w:tcBorders>
        <w:shd w:val="clear" w:color="auto" w:fill="DBDFE1" w:themeFill="accent3" w:themeFillTint="3F"/>
      </w:tcPr>
    </w:tblStylePr>
  </w:style>
  <w:style w:type="table" w:styleId="Trameclaire-Accent4">
    <w:name w:val="Light Shading Accent 4"/>
    <w:basedOn w:val="TableauNormal"/>
    <w:uiPriority w:val="60"/>
    <w:semiHidden/>
    <w:unhideWhenUsed/>
    <w:rsid w:val="002C2563"/>
    <w:rPr>
      <w:color w:val="11698B" w:themeColor="accent4" w:themeShade="BF"/>
    </w:rPr>
    <w:tblPr>
      <w:tblStyleRowBandSize w:val="1"/>
      <w:tblStyleColBandSize w:val="1"/>
      <w:tblBorders>
        <w:top w:val="single" w:sz="8" w:space="0" w:color="178DBB" w:themeColor="accent4"/>
        <w:bottom w:val="single" w:sz="8" w:space="0" w:color="178DBB" w:themeColor="accent4"/>
      </w:tblBorders>
    </w:tblPr>
    <w:tblStylePr w:type="firstRow">
      <w:pPr>
        <w:spacing w:before="0" w:after="0" w:line="240" w:lineRule="auto"/>
      </w:pPr>
      <w:rPr>
        <w:b/>
        <w:bCs/>
      </w:rPr>
      <w:tblPr/>
      <w:tcPr>
        <w:tcBorders>
          <w:top w:val="single" w:sz="8" w:space="0" w:color="178DBB" w:themeColor="accent4"/>
          <w:left w:val="nil"/>
          <w:bottom w:val="single" w:sz="8" w:space="0" w:color="178DBB" w:themeColor="accent4"/>
          <w:right w:val="nil"/>
          <w:insideH w:val="nil"/>
          <w:insideV w:val="nil"/>
        </w:tcBorders>
      </w:tcPr>
    </w:tblStylePr>
    <w:tblStylePr w:type="lastRow">
      <w:pPr>
        <w:spacing w:before="0" w:after="0" w:line="240" w:lineRule="auto"/>
      </w:pPr>
      <w:rPr>
        <w:b/>
        <w:bCs/>
      </w:rPr>
      <w:tblPr/>
      <w:tcPr>
        <w:tcBorders>
          <w:top w:val="single" w:sz="8" w:space="0" w:color="178DBB" w:themeColor="accent4"/>
          <w:left w:val="nil"/>
          <w:bottom w:val="single" w:sz="8" w:space="0" w:color="178DBB"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CE6F7" w:themeFill="accent4" w:themeFillTint="3F"/>
      </w:tcPr>
    </w:tblStylePr>
    <w:tblStylePr w:type="band1Horz">
      <w:tblPr/>
      <w:tcPr>
        <w:tcBorders>
          <w:left w:val="nil"/>
          <w:right w:val="nil"/>
          <w:insideH w:val="nil"/>
          <w:insideV w:val="nil"/>
        </w:tcBorders>
        <w:shd w:val="clear" w:color="auto" w:fill="BCE6F7" w:themeFill="accent4" w:themeFillTint="3F"/>
      </w:tcPr>
    </w:tblStylePr>
  </w:style>
  <w:style w:type="table" w:styleId="Trameclaire-Accent5">
    <w:name w:val="Light Shading Accent 5"/>
    <w:basedOn w:val="TableauNormal"/>
    <w:uiPriority w:val="60"/>
    <w:semiHidden/>
    <w:unhideWhenUsed/>
    <w:rsid w:val="002C2563"/>
    <w:rPr>
      <w:color w:val="C52A1F" w:themeColor="accent5" w:themeShade="BF"/>
    </w:rPr>
    <w:tblPr>
      <w:tblStyleRowBandSize w:val="1"/>
      <w:tblStyleColBandSize w:val="1"/>
      <w:tblBorders>
        <w:top w:val="single" w:sz="8" w:space="0" w:color="E3584E" w:themeColor="accent5"/>
        <w:bottom w:val="single" w:sz="8" w:space="0" w:color="E3584E" w:themeColor="accent5"/>
      </w:tblBorders>
    </w:tblPr>
    <w:tblStylePr w:type="firstRow">
      <w:pPr>
        <w:spacing w:before="0" w:after="0" w:line="240" w:lineRule="auto"/>
      </w:pPr>
      <w:rPr>
        <w:b/>
        <w:bCs/>
      </w:rPr>
      <w:tblPr/>
      <w:tcPr>
        <w:tcBorders>
          <w:top w:val="single" w:sz="8" w:space="0" w:color="E3584E" w:themeColor="accent5"/>
          <w:left w:val="nil"/>
          <w:bottom w:val="single" w:sz="8" w:space="0" w:color="E3584E" w:themeColor="accent5"/>
          <w:right w:val="nil"/>
          <w:insideH w:val="nil"/>
          <w:insideV w:val="nil"/>
        </w:tcBorders>
      </w:tcPr>
    </w:tblStylePr>
    <w:tblStylePr w:type="lastRow">
      <w:pPr>
        <w:spacing w:before="0" w:after="0" w:line="240" w:lineRule="auto"/>
      </w:pPr>
      <w:rPr>
        <w:b/>
        <w:bCs/>
      </w:rPr>
      <w:tblPr/>
      <w:tcPr>
        <w:tcBorders>
          <w:top w:val="single" w:sz="8" w:space="0" w:color="E3584E" w:themeColor="accent5"/>
          <w:left w:val="nil"/>
          <w:bottom w:val="single" w:sz="8" w:space="0" w:color="E3584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D5D3" w:themeFill="accent5" w:themeFillTint="3F"/>
      </w:tcPr>
    </w:tblStylePr>
    <w:tblStylePr w:type="band1Horz">
      <w:tblPr/>
      <w:tcPr>
        <w:tcBorders>
          <w:left w:val="nil"/>
          <w:right w:val="nil"/>
          <w:insideH w:val="nil"/>
          <w:insideV w:val="nil"/>
        </w:tcBorders>
        <w:shd w:val="clear" w:color="auto" w:fill="F8D5D3" w:themeFill="accent5" w:themeFillTint="3F"/>
      </w:tcPr>
    </w:tblStylePr>
  </w:style>
  <w:style w:type="table" w:styleId="Trameclaire-Accent6">
    <w:name w:val="Light Shading Accent 6"/>
    <w:basedOn w:val="TableauNormal"/>
    <w:uiPriority w:val="60"/>
    <w:semiHidden/>
    <w:unhideWhenUsed/>
    <w:rsid w:val="002C2563"/>
    <w:rPr>
      <w:color w:val="528633" w:themeColor="accent6" w:themeShade="BF"/>
    </w:rPr>
    <w:tblPr>
      <w:tblStyleRowBandSize w:val="1"/>
      <w:tblStyleColBandSize w:val="1"/>
      <w:tblBorders>
        <w:top w:val="single" w:sz="8" w:space="0" w:color="6FB344" w:themeColor="accent6"/>
        <w:bottom w:val="single" w:sz="8" w:space="0" w:color="6FB344" w:themeColor="accent6"/>
      </w:tblBorders>
    </w:tblPr>
    <w:tblStylePr w:type="firstRow">
      <w:pPr>
        <w:spacing w:before="0" w:after="0" w:line="240" w:lineRule="auto"/>
      </w:pPr>
      <w:rPr>
        <w:b/>
        <w:bCs/>
      </w:rPr>
      <w:tblPr/>
      <w:tcPr>
        <w:tcBorders>
          <w:top w:val="single" w:sz="8" w:space="0" w:color="6FB344" w:themeColor="accent6"/>
          <w:left w:val="nil"/>
          <w:bottom w:val="single" w:sz="8" w:space="0" w:color="6FB344" w:themeColor="accent6"/>
          <w:right w:val="nil"/>
          <w:insideH w:val="nil"/>
          <w:insideV w:val="nil"/>
        </w:tcBorders>
      </w:tcPr>
    </w:tblStylePr>
    <w:tblStylePr w:type="lastRow">
      <w:pPr>
        <w:spacing w:before="0" w:after="0" w:line="240" w:lineRule="auto"/>
      </w:pPr>
      <w:rPr>
        <w:b/>
        <w:bCs/>
      </w:rPr>
      <w:tblPr/>
      <w:tcPr>
        <w:tcBorders>
          <w:top w:val="single" w:sz="8" w:space="0" w:color="6FB344" w:themeColor="accent6"/>
          <w:left w:val="nil"/>
          <w:bottom w:val="single" w:sz="8" w:space="0" w:color="6FB344"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DCF" w:themeFill="accent6" w:themeFillTint="3F"/>
      </w:tcPr>
    </w:tblStylePr>
    <w:tblStylePr w:type="band1Horz">
      <w:tblPr/>
      <w:tcPr>
        <w:tcBorders>
          <w:left w:val="nil"/>
          <w:right w:val="nil"/>
          <w:insideH w:val="nil"/>
          <w:insideV w:val="nil"/>
        </w:tcBorders>
        <w:shd w:val="clear" w:color="auto" w:fill="DBEDCF" w:themeFill="accent6" w:themeFillTint="3F"/>
      </w:tcPr>
    </w:tblStylePr>
  </w:style>
  <w:style w:type="table" w:styleId="TableauListe1Clair">
    <w:name w:val="List Table 1 Light"/>
    <w:basedOn w:val="TableauNormal"/>
    <w:uiPriority w:val="46"/>
    <w:rsid w:val="002C2563"/>
    <w:tblPr>
      <w:tblStyleRowBandSize w:val="1"/>
      <w:tblStyleColBandSize w:val="1"/>
    </w:tblPr>
    <w:tblStylePr w:type="firstRow">
      <w:rPr>
        <w:b/>
        <w:bCs/>
      </w:rPr>
      <w:tblPr/>
      <w:tcPr>
        <w:tcBorders>
          <w:bottom w:val="single" w:sz="4" w:space="0" w:color="000000" w:themeColor="text1"/>
        </w:tcBorders>
      </w:tcPr>
    </w:tblStylePr>
    <w:tblStylePr w:type="lastRow">
      <w:rPr>
        <w:b/>
        <w:bCs/>
      </w:rPr>
      <w:tblPr/>
      <w:tcPr>
        <w:tcBorders>
          <w:top w:val="sing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1Clair-Accentuation1">
    <w:name w:val="List Table 1 Light Accent 1"/>
    <w:basedOn w:val="TableauNormal"/>
    <w:uiPriority w:val="46"/>
    <w:rsid w:val="002C2563"/>
    <w:tblPr>
      <w:tblStyleRowBandSize w:val="1"/>
      <w:tblStyleColBandSize w:val="1"/>
    </w:tblPr>
    <w:tblStylePr w:type="firstRow">
      <w:rPr>
        <w:b/>
        <w:bCs/>
      </w:rPr>
      <w:tblPr/>
      <w:tcPr>
        <w:tcBorders>
          <w:bottom w:val="single" w:sz="4" w:space="0" w:color="17AE92" w:themeColor="accent1"/>
        </w:tcBorders>
      </w:tcPr>
    </w:tblStylePr>
    <w:tblStylePr w:type="lastRow">
      <w:rPr>
        <w:b/>
        <w:bCs/>
      </w:rPr>
      <w:tblPr/>
      <w:tcPr>
        <w:tcBorders>
          <w:top w:val="single" w:sz="4" w:space="0" w:color="17AE92" w:themeColor="accent1"/>
        </w:tcBorders>
      </w:tcPr>
    </w:tblStylePr>
    <w:tblStylePr w:type="firstCol">
      <w:rPr>
        <w:b/>
        <w:bCs/>
      </w:rPr>
    </w:tblStylePr>
    <w:tblStylePr w:type="lastCol">
      <w:rPr>
        <w:b/>
        <w:bCs/>
      </w:rPr>
    </w:tblStylePr>
    <w:tblStylePr w:type="band1Vert">
      <w:tblPr/>
      <w:tcPr>
        <w:shd w:val="clear" w:color="auto" w:fill="C7F7EE" w:themeFill="accent1" w:themeFillTint="33"/>
      </w:tcPr>
    </w:tblStylePr>
    <w:tblStylePr w:type="band1Horz">
      <w:tblPr/>
      <w:tcPr>
        <w:shd w:val="clear" w:color="auto" w:fill="C7F7EE" w:themeFill="accent1" w:themeFillTint="33"/>
      </w:tcPr>
    </w:tblStylePr>
  </w:style>
  <w:style w:type="table" w:styleId="TableauListe1Clair-Accentuation2">
    <w:name w:val="List Table 1 Light Accent 2"/>
    <w:basedOn w:val="TableauNormal"/>
    <w:uiPriority w:val="46"/>
    <w:rsid w:val="002C2563"/>
    <w:tblPr>
      <w:tblStyleRowBandSize w:val="1"/>
      <w:tblStyleColBandSize w:val="1"/>
    </w:tblPr>
    <w:tblStylePr w:type="firstRow">
      <w:rPr>
        <w:b/>
        <w:bCs/>
      </w:rPr>
      <w:tblPr/>
      <w:tcPr>
        <w:tcBorders>
          <w:bottom w:val="single" w:sz="4" w:space="0" w:color="F7A23F" w:themeColor="accent2"/>
        </w:tcBorders>
      </w:tcPr>
    </w:tblStylePr>
    <w:tblStylePr w:type="lastRow">
      <w:rPr>
        <w:b/>
        <w:bCs/>
      </w:rPr>
      <w:tblPr/>
      <w:tcPr>
        <w:tcBorders>
          <w:top w:val="single" w:sz="4" w:space="0" w:color="F7A23F" w:themeColor="accent2"/>
        </w:tcBorders>
      </w:tcPr>
    </w:tblStylePr>
    <w:tblStylePr w:type="firstCol">
      <w:rPr>
        <w:b/>
        <w:bCs/>
      </w:rPr>
    </w:tblStylePr>
    <w:tblStylePr w:type="lastCol">
      <w:rPr>
        <w:b/>
        <w:bCs/>
      </w:rPr>
    </w:tblStylePr>
    <w:tblStylePr w:type="band1Vert">
      <w:tblPr/>
      <w:tcPr>
        <w:shd w:val="clear" w:color="auto" w:fill="FDECD8" w:themeFill="accent2" w:themeFillTint="33"/>
      </w:tcPr>
    </w:tblStylePr>
    <w:tblStylePr w:type="band1Horz">
      <w:tblPr/>
      <w:tcPr>
        <w:shd w:val="clear" w:color="auto" w:fill="FDECD8" w:themeFill="accent2" w:themeFillTint="33"/>
      </w:tcPr>
    </w:tblStylePr>
  </w:style>
  <w:style w:type="table" w:styleId="TableauListe1Clair-Accentuation3">
    <w:name w:val="List Table 1 Light Accent 3"/>
    <w:basedOn w:val="TableauNormal"/>
    <w:uiPriority w:val="46"/>
    <w:rsid w:val="002C2563"/>
    <w:tblPr>
      <w:tblStyleRowBandSize w:val="1"/>
      <w:tblStyleColBandSize w:val="1"/>
    </w:tblPr>
    <w:tblStylePr w:type="firstRow">
      <w:rPr>
        <w:b/>
        <w:bCs/>
      </w:rPr>
      <w:tblPr/>
      <w:tcPr>
        <w:tcBorders>
          <w:bottom w:val="single" w:sz="4" w:space="0" w:color="6F7E84" w:themeColor="accent3"/>
        </w:tcBorders>
      </w:tcPr>
    </w:tblStylePr>
    <w:tblStylePr w:type="lastRow">
      <w:rPr>
        <w:b/>
        <w:bCs/>
      </w:rPr>
      <w:tblPr/>
      <w:tcPr>
        <w:tcBorders>
          <w:top w:val="single" w:sz="4" w:space="0" w:color="6F7E84" w:themeColor="accent3"/>
        </w:tcBorders>
      </w:tcPr>
    </w:tblStylePr>
    <w:tblStylePr w:type="firstCol">
      <w:rPr>
        <w:b/>
        <w:bCs/>
      </w:rPr>
    </w:tblStylePr>
    <w:tblStylePr w:type="lastCol">
      <w:rPr>
        <w:b/>
        <w:bCs/>
      </w:rPr>
    </w:tblStylePr>
    <w:tblStylePr w:type="band1Vert">
      <w:tblPr/>
      <w:tcPr>
        <w:shd w:val="clear" w:color="auto" w:fill="E1E5E6" w:themeFill="accent3" w:themeFillTint="33"/>
      </w:tcPr>
    </w:tblStylePr>
    <w:tblStylePr w:type="band1Horz">
      <w:tblPr/>
      <w:tcPr>
        <w:shd w:val="clear" w:color="auto" w:fill="E1E5E6" w:themeFill="accent3" w:themeFillTint="33"/>
      </w:tcPr>
    </w:tblStylePr>
  </w:style>
  <w:style w:type="table" w:styleId="TableauListe1Clair-Accentuation4">
    <w:name w:val="List Table 1 Light Accent 4"/>
    <w:basedOn w:val="TableauNormal"/>
    <w:uiPriority w:val="46"/>
    <w:rsid w:val="002C2563"/>
    <w:tblPr>
      <w:tblStyleRowBandSize w:val="1"/>
      <w:tblStyleColBandSize w:val="1"/>
    </w:tblPr>
    <w:tblStylePr w:type="firstRow">
      <w:rPr>
        <w:b/>
        <w:bCs/>
      </w:rPr>
      <w:tblPr/>
      <w:tcPr>
        <w:tcBorders>
          <w:bottom w:val="single" w:sz="4" w:space="0" w:color="178DBB" w:themeColor="accent4"/>
        </w:tcBorders>
      </w:tcPr>
    </w:tblStylePr>
    <w:tblStylePr w:type="lastRow">
      <w:rPr>
        <w:b/>
        <w:bCs/>
      </w:rPr>
      <w:tblPr/>
      <w:tcPr>
        <w:tcBorders>
          <w:top w:val="single" w:sz="4" w:space="0" w:color="178DBB" w:themeColor="accent4"/>
        </w:tcBorders>
      </w:tcPr>
    </w:tblStylePr>
    <w:tblStylePr w:type="firstCol">
      <w:rPr>
        <w:b/>
        <w:bCs/>
      </w:rPr>
    </w:tblStylePr>
    <w:tblStylePr w:type="lastCol">
      <w:rPr>
        <w:b/>
        <w:bCs/>
      </w:rPr>
    </w:tblStylePr>
    <w:tblStylePr w:type="band1Vert">
      <w:tblPr/>
      <w:tcPr>
        <w:shd w:val="clear" w:color="auto" w:fill="C9EBF8" w:themeFill="accent4" w:themeFillTint="33"/>
      </w:tcPr>
    </w:tblStylePr>
    <w:tblStylePr w:type="band1Horz">
      <w:tblPr/>
      <w:tcPr>
        <w:shd w:val="clear" w:color="auto" w:fill="C9EBF8" w:themeFill="accent4" w:themeFillTint="33"/>
      </w:tcPr>
    </w:tblStylePr>
  </w:style>
  <w:style w:type="table" w:styleId="TableauListe1Clair-Accentuation5">
    <w:name w:val="List Table 1 Light Accent 5"/>
    <w:basedOn w:val="TableauNormal"/>
    <w:uiPriority w:val="46"/>
    <w:rsid w:val="002C2563"/>
    <w:tblPr>
      <w:tblStyleRowBandSize w:val="1"/>
      <w:tblStyleColBandSize w:val="1"/>
    </w:tblPr>
    <w:tblStylePr w:type="firstRow">
      <w:rPr>
        <w:b/>
        <w:bCs/>
      </w:rPr>
      <w:tblPr/>
      <w:tcPr>
        <w:tcBorders>
          <w:bottom w:val="single" w:sz="4" w:space="0" w:color="E3584E" w:themeColor="accent5"/>
        </w:tcBorders>
      </w:tcPr>
    </w:tblStylePr>
    <w:tblStylePr w:type="lastRow">
      <w:rPr>
        <w:b/>
        <w:bCs/>
      </w:rPr>
      <w:tblPr/>
      <w:tcPr>
        <w:tcBorders>
          <w:top w:val="single" w:sz="4" w:space="0" w:color="E3584E" w:themeColor="accent5"/>
        </w:tcBorders>
      </w:tcPr>
    </w:tblStylePr>
    <w:tblStylePr w:type="firstCol">
      <w:rPr>
        <w:b/>
        <w:bCs/>
      </w:rPr>
    </w:tblStylePr>
    <w:tblStylePr w:type="lastCol">
      <w:rPr>
        <w:b/>
        <w:bCs/>
      </w:rPr>
    </w:tblStylePr>
    <w:tblStylePr w:type="band1Vert">
      <w:tblPr/>
      <w:tcPr>
        <w:shd w:val="clear" w:color="auto" w:fill="F9DDDB" w:themeFill="accent5" w:themeFillTint="33"/>
      </w:tcPr>
    </w:tblStylePr>
    <w:tblStylePr w:type="band1Horz">
      <w:tblPr/>
      <w:tcPr>
        <w:shd w:val="clear" w:color="auto" w:fill="F9DDDB" w:themeFill="accent5" w:themeFillTint="33"/>
      </w:tcPr>
    </w:tblStylePr>
  </w:style>
  <w:style w:type="table" w:styleId="TableauListe1Clair-Accentuation6">
    <w:name w:val="List Table 1 Light Accent 6"/>
    <w:basedOn w:val="TableauNormal"/>
    <w:uiPriority w:val="46"/>
    <w:rsid w:val="002C2563"/>
    <w:tblPr>
      <w:tblStyleRowBandSize w:val="1"/>
      <w:tblStyleColBandSize w:val="1"/>
    </w:tblPr>
    <w:tblStylePr w:type="firstRow">
      <w:rPr>
        <w:b/>
        <w:bCs/>
      </w:rPr>
      <w:tblPr/>
      <w:tcPr>
        <w:tcBorders>
          <w:bottom w:val="single" w:sz="4" w:space="0" w:color="6FB344" w:themeColor="accent6"/>
        </w:tcBorders>
      </w:tcPr>
    </w:tblStylePr>
    <w:tblStylePr w:type="lastRow">
      <w:rPr>
        <w:b/>
        <w:bCs/>
      </w:rPr>
      <w:tblPr/>
      <w:tcPr>
        <w:tcBorders>
          <w:top w:val="single" w:sz="4" w:space="0" w:color="6FB344" w:themeColor="accent6"/>
        </w:tcBorders>
      </w:tcPr>
    </w:tblStylePr>
    <w:tblStylePr w:type="firstCol">
      <w:rPr>
        <w:b/>
        <w:bCs/>
      </w:rPr>
    </w:tblStylePr>
    <w:tblStylePr w:type="lastCol">
      <w:rPr>
        <w:b/>
        <w:bCs/>
      </w:rPr>
    </w:tblStylePr>
    <w:tblStylePr w:type="band1Vert">
      <w:tblPr/>
      <w:tcPr>
        <w:shd w:val="clear" w:color="auto" w:fill="E1F0D8" w:themeFill="accent6" w:themeFillTint="33"/>
      </w:tcPr>
    </w:tblStylePr>
    <w:tblStylePr w:type="band1Horz">
      <w:tblPr/>
      <w:tcPr>
        <w:shd w:val="clear" w:color="auto" w:fill="E1F0D8" w:themeFill="accent6" w:themeFillTint="33"/>
      </w:tcPr>
    </w:tblStylePr>
  </w:style>
  <w:style w:type="table" w:styleId="TableauListe2">
    <w:name w:val="List Table 2"/>
    <w:basedOn w:val="TableauNormal"/>
    <w:uiPriority w:val="47"/>
    <w:rsid w:val="002C2563"/>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2-Accentuation1">
    <w:name w:val="List Table 2 Accent 1"/>
    <w:basedOn w:val="TableauNormal"/>
    <w:uiPriority w:val="47"/>
    <w:rsid w:val="002C2563"/>
    <w:tblPr>
      <w:tblStyleRowBandSize w:val="1"/>
      <w:tblStyleColBandSize w:val="1"/>
      <w:tblBorders>
        <w:top w:val="single" w:sz="4" w:space="0" w:color="58E9CD" w:themeColor="accent1" w:themeTint="99"/>
        <w:bottom w:val="single" w:sz="4" w:space="0" w:color="58E9CD" w:themeColor="accent1" w:themeTint="99"/>
        <w:insideH w:val="single" w:sz="4" w:space="0" w:color="58E9C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7F7EE" w:themeFill="accent1" w:themeFillTint="33"/>
      </w:tcPr>
    </w:tblStylePr>
    <w:tblStylePr w:type="band1Horz">
      <w:tblPr/>
      <w:tcPr>
        <w:shd w:val="clear" w:color="auto" w:fill="C7F7EE" w:themeFill="accent1" w:themeFillTint="33"/>
      </w:tcPr>
    </w:tblStylePr>
  </w:style>
  <w:style w:type="table" w:styleId="TableauListe2-Accentuation2">
    <w:name w:val="List Table 2 Accent 2"/>
    <w:basedOn w:val="TableauNormal"/>
    <w:uiPriority w:val="47"/>
    <w:rsid w:val="002C2563"/>
    <w:tblPr>
      <w:tblStyleRowBandSize w:val="1"/>
      <w:tblStyleColBandSize w:val="1"/>
      <w:tblBorders>
        <w:top w:val="single" w:sz="4" w:space="0" w:color="FAC78B" w:themeColor="accent2" w:themeTint="99"/>
        <w:bottom w:val="single" w:sz="4" w:space="0" w:color="FAC78B" w:themeColor="accent2" w:themeTint="99"/>
        <w:insideH w:val="single" w:sz="4" w:space="0" w:color="FAC78B"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CD8" w:themeFill="accent2" w:themeFillTint="33"/>
      </w:tcPr>
    </w:tblStylePr>
    <w:tblStylePr w:type="band1Horz">
      <w:tblPr/>
      <w:tcPr>
        <w:shd w:val="clear" w:color="auto" w:fill="FDECD8" w:themeFill="accent2" w:themeFillTint="33"/>
      </w:tcPr>
    </w:tblStylePr>
  </w:style>
  <w:style w:type="table" w:styleId="TableauListe2-Accentuation3">
    <w:name w:val="List Table 2 Accent 3"/>
    <w:basedOn w:val="TableauNormal"/>
    <w:uiPriority w:val="47"/>
    <w:rsid w:val="002C2563"/>
    <w:tblPr>
      <w:tblStyleRowBandSize w:val="1"/>
      <w:tblStyleColBandSize w:val="1"/>
      <w:tblBorders>
        <w:top w:val="single" w:sz="4" w:space="0" w:color="A7B1B5" w:themeColor="accent3" w:themeTint="99"/>
        <w:bottom w:val="single" w:sz="4" w:space="0" w:color="A7B1B5" w:themeColor="accent3" w:themeTint="99"/>
        <w:insideH w:val="single" w:sz="4" w:space="0" w:color="A7B1B5"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E5E6" w:themeFill="accent3" w:themeFillTint="33"/>
      </w:tcPr>
    </w:tblStylePr>
    <w:tblStylePr w:type="band1Horz">
      <w:tblPr/>
      <w:tcPr>
        <w:shd w:val="clear" w:color="auto" w:fill="E1E5E6" w:themeFill="accent3" w:themeFillTint="33"/>
      </w:tcPr>
    </w:tblStylePr>
  </w:style>
  <w:style w:type="table" w:styleId="TableauListe2-Accentuation4">
    <w:name w:val="List Table 2 Accent 4"/>
    <w:basedOn w:val="TableauNormal"/>
    <w:uiPriority w:val="47"/>
    <w:rsid w:val="002C2563"/>
    <w:tblPr>
      <w:tblStyleRowBandSize w:val="1"/>
      <w:tblStyleColBandSize w:val="1"/>
      <w:tblBorders>
        <w:top w:val="single" w:sz="4" w:space="0" w:color="5EC3EB" w:themeColor="accent4" w:themeTint="99"/>
        <w:bottom w:val="single" w:sz="4" w:space="0" w:color="5EC3EB" w:themeColor="accent4" w:themeTint="99"/>
        <w:insideH w:val="single" w:sz="4" w:space="0" w:color="5EC3EB"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9EBF8" w:themeFill="accent4" w:themeFillTint="33"/>
      </w:tcPr>
    </w:tblStylePr>
    <w:tblStylePr w:type="band1Horz">
      <w:tblPr/>
      <w:tcPr>
        <w:shd w:val="clear" w:color="auto" w:fill="C9EBF8" w:themeFill="accent4" w:themeFillTint="33"/>
      </w:tcPr>
    </w:tblStylePr>
  </w:style>
  <w:style w:type="table" w:styleId="TableauListe2-Accentuation5">
    <w:name w:val="List Table 2 Accent 5"/>
    <w:basedOn w:val="TableauNormal"/>
    <w:uiPriority w:val="47"/>
    <w:rsid w:val="002C2563"/>
    <w:tblPr>
      <w:tblStyleRowBandSize w:val="1"/>
      <w:tblStyleColBandSize w:val="1"/>
      <w:tblBorders>
        <w:top w:val="single" w:sz="4" w:space="0" w:color="EE9A94" w:themeColor="accent5" w:themeTint="99"/>
        <w:bottom w:val="single" w:sz="4" w:space="0" w:color="EE9A94" w:themeColor="accent5" w:themeTint="99"/>
        <w:insideH w:val="single" w:sz="4" w:space="0" w:color="EE9A94"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DDDB" w:themeFill="accent5" w:themeFillTint="33"/>
      </w:tcPr>
    </w:tblStylePr>
    <w:tblStylePr w:type="band1Horz">
      <w:tblPr/>
      <w:tcPr>
        <w:shd w:val="clear" w:color="auto" w:fill="F9DDDB" w:themeFill="accent5" w:themeFillTint="33"/>
      </w:tcPr>
    </w:tblStylePr>
  </w:style>
  <w:style w:type="table" w:styleId="TableauListe2-Accentuation6">
    <w:name w:val="List Table 2 Accent 6"/>
    <w:basedOn w:val="TableauNormal"/>
    <w:uiPriority w:val="47"/>
    <w:rsid w:val="002C2563"/>
    <w:tblPr>
      <w:tblStyleRowBandSize w:val="1"/>
      <w:tblStyleColBandSize w:val="1"/>
      <w:tblBorders>
        <w:top w:val="single" w:sz="4" w:space="0" w:color="A7D38C" w:themeColor="accent6" w:themeTint="99"/>
        <w:bottom w:val="single" w:sz="4" w:space="0" w:color="A7D38C" w:themeColor="accent6" w:themeTint="99"/>
        <w:insideH w:val="single" w:sz="4" w:space="0" w:color="A7D38C"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F0D8" w:themeFill="accent6" w:themeFillTint="33"/>
      </w:tcPr>
    </w:tblStylePr>
    <w:tblStylePr w:type="band1Horz">
      <w:tblPr/>
      <w:tcPr>
        <w:shd w:val="clear" w:color="auto" w:fill="E1F0D8" w:themeFill="accent6" w:themeFillTint="33"/>
      </w:tcPr>
    </w:tblStylePr>
  </w:style>
  <w:style w:type="table" w:styleId="TableauListe3">
    <w:name w:val="List Table 3"/>
    <w:basedOn w:val="TableauNormal"/>
    <w:uiPriority w:val="48"/>
    <w:rsid w:val="002C2563"/>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leauListe3-Accentuation1">
    <w:name w:val="List Table 3 Accent 1"/>
    <w:basedOn w:val="TableauNormal"/>
    <w:uiPriority w:val="48"/>
    <w:rsid w:val="002C2563"/>
    <w:tblPr>
      <w:tblStyleRowBandSize w:val="1"/>
      <w:tblStyleColBandSize w:val="1"/>
      <w:tblBorders>
        <w:top w:val="single" w:sz="4" w:space="0" w:color="17AE92" w:themeColor="accent1"/>
        <w:left w:val="single" w:sz="4" w:space="0" w:color="17AE92" w:themeColor="accent1"/>
        <w:bottom w:val="single" w:sz="4" w:space="0" w:color="17AE92" w:themeColor="accent1"/>
        <w:right w:val="single" w:sz="4" w:space="0" w:color="17AE92" w:themeColor="accent1"/>
      </w:tblBorders>
    </w:tblPr>
    <w:tblStylePr w:type="firstRow">
      <w:rPr>
        <w:b/>
        <w:bCs/>
        <w:color w:val="FFFFFF" w:themeColor="background1"/>
      </w:rPr>
      <w:tblPr/>
      <w:tcPr>
        <w:shd w:val="clear" w:color="auto" w:fill="17AE92" w:themeFill="accent1"/>
      </w:tcPr>
    </w:tblStylePr>
    <w:tblStylePr w:type="lastRow">
      <w:rPr>
        <w:b/>
        <w:bCs/>
      </w:rPr>
      <w:tblPr/>
      <w:tcPr>
        <w:tcBorders>
          <w:top w:val="double" w:sz="4" w:space="0" w:color="17AE92"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7AE92" w:themeColor="accent1"/>
          <w:right w:val="single" w:sz="4" w:space="0" w:color="17AE92" w:themeColor="accent1"/>
        </w:tcBorders>
      </w:tcPr>
    </w:tblStylePr>
    <w:tblStylePr w:type="band1Horz">
      <w:tblPr/>
      <w:tcPr>
        <w:tcBorders>
          <w:top w:val="single" w:sz="4" w:space="0" w:color="17AE92" w:themeColor="accent1"/>
          <w:bottom w:val="single" w:sz="4" w:space="0" w:color="17AE92"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AE92" w:themeColor="accent1"/>
          <w:left w:val="nil"/>
        </w:tcBorders>
      </w:tcPr>
    </w:tblStylePr>
    <w:tblStylePr w:type="swCell">
      <w:tblPr/>
      <w:tcPr>
        <w:tcBorders>
          <w:top w:val="double" w:sz="4" w:space="0" w:color="17AE92" w:themeColor="accent1"/>
          <w:right w:val="nil"/>
        </w:tcBorders>
      </w:tcPr>
    </w:tblStylePr>
  </w:style>
  <w:style w:type="table" w:styleId="TableauListe3-Accentuation2">
    <w:name w:val="List Table 3 Accent 2"/>
    <w:basedOn w:val="TableauNormal"/>
    <w:uiPriority w:val="48"/>
    <w:rsid w:val="002C2563"/>
    <w:tblPr>
      <w:tblStyleRowBandSize w:val="1"/>
      <w:tblStyleColBandSize w:val="1"/>
      <w:tblBorders>
        <w:top w:val="single" w:sz="4" w:space="0" w:color="F7A23F" w:themeColor="accent2"/>
        <w:left w:val="single" w:sz="4" w:space="0" w:color="F7A23F" w:themeColor="accent2"/>
        <w:bottom w:val="single" w:sz="4" w:space="0" w:color="F7A23F" w:themeColor="accent2"/>
        <w:right w:val="single" w:sz="4" w:space="0" w:color="F7A23F" w:themeColor="accent2"/>
      </w:tblBorders>
    </w:tblPr>
    <w:tblStylePr w:type="firstRow">
      <w:rPr>
        <w:b/>
        <w:bCs/>
        <w:color w:val="FFFFFF" w:themeColor="background1"/>
      </w:rPr>
      <w:tblPr/>
      <w:tcPr>
        <w:shd w:val="clear" w:color="auto" w:fill="F7A23F" w:themeFill="accent2"/>
      </w:tcPr>
    </w:tblStylePr>
    <w:tblStylePr w:type="lastRow">
      <w:rPr>
        <w:b/>
        <w:bCs/>
      </w:rPr>
      <w:tblPr/>
      <w:tcPr>
        <w:tcBorders>
          <w:top w:val="double" w:sz="4" w:space="0" w:color="F7A23F"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A23F" w:themeColor="accent2"/>
          <w:right w:val="single" w:sz="4" w:space="0" w:color="F7A23F" w:themeColor="accent2"/>
        </w:tcBorders>
      </w:tcPr>
    </w:tblStylePr>
    <w:tblStylePr w:type="band1Horz">
      <w:tblPr/>
      <w:tcPr>
        <w:tcBorders>
          <w:top w:val="single" w:sz="4" w:space="0" w:color="F7A23F" w:themeColor="accent2"/>
          <w:bottom w:val="single" w:sz="4" w:space="0" w:color="F7A23F"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A23F" w:themeColor="accent2"/>
          <w:left w:val="nil"/>
        </w:tcBorders>
      </w:tcPr>
    </w:tblStylePr>
    <w:tblStylePr w:type="swCell">
      <w:tblPr/>
      <w:tcPr>
        <w:tcBorders>
          <w:top w:val="double" w:sz="4" w:space="0" w:color="F7A23F" w:themeColor="accent2"/>
          <w:right w:val="nil"/>
        </w:tcBorders>
      </w:tcPr>
    </w:tblStylePr>
  </w:style>
  <w:style w:type="table" w:styleId="TableauListe3-Accentuation3">
    <w:name w:val="List Table 3 Accent 3"/>
    <w:basedOn w:val="TableauNormal"/>
    <w:uiPriority w:val="48"/>
    <w:rsid w:val="002C2563"/>
    <w:tblPr>
      <w:tblStyleRowBandSize w:val="1"/>
      <w:tblStyleColBandSize w:val="1"/>
      <w:tblBorders>
        <w:top w:val="single" w:sz="4" w:space="0" w:color="6F7E84" w:themeColor="accent3"/>
        <w:left w:val="single" w:sz="4" w:space="0" w:color="6F7E84" w:themeColor="accent3"/>
        <w:bottom w:val="single" w:sz="4" w:space="0" w:color="6F7E84" w:themeColor="accent3"/>
        <w:right w:val="single" w:sz="4" w:space="0" w:color="6F7E84" w:themeColor="accent3"/>
      </w:tblBorders>
    </w:tblPr>
    <w:tblStylePr w:type="firstRow">
      <w:rPr>
        <w:b/>
        <w:bCs/>
        <w:color w:val="FFFFFF" w:themeColor="background1"/>
      </w:rPr>
      <w:tblPr/>
      <w:tcPr>
        <w:shd w:val="clear" w:color="auto" w:fill="6F7E84" w:themeFill="accent3"/>
      </w:tcPr>
    </w:tblStylePr>
    <w:tblStylePr w:type="lastRow">
      <w:rPr>
        <w:b/>
        <w:bCs/>
      </w:rPr>
      <w:tblPr/>
      <w:tcPr>
        <w:tcBorders>
          <w:top w:val="double" w:sz="4" w:space="0" w:color="6F7E84"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F7E84" w:themeColor="accent3"/>
          <w:right w:val="single" w:sz="4" w:space="0" w:color="6F7E84" w:themeColor="accent3"/>
        </w:tcBorders>
      </w:tcPr>
    </w:tblStylePr>
    <w:tblStylePr w:type="band1Horz">
      <w:tblPr/>
      <w:tcPr>
        <w:tcBorders>
          <w:top w:val="single" w:sz="4" w:space="0" w:color="6F7E84" w:themeColor="accent3"/>
          <w:bottom w:val="single" w:sz="4" w:space="0" w:color="6F7E84"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F7E84" w:themeColor="accent3"/>
          <w:left w:val="nil"/>
        </w:tcBorders>
      </w:tcPr>
    </w:tblStylePr>
    <w:tblStylePr w:type="swCell">
      <w:tblPr/>
      <w:tcPr>
        <w:tcBorders>
          <w:top w:val="double" w:sz="4" w:space="0" w:color="6F7E84" w:themeColor="accent3"/>
          <w:right w:val="nil"/>
        </w:tcBorders>
      </w:tcPr>
    </w:tblStylePr>
  </w:style>
  <w:style w:type="table" w:styleId="TableauListe3-Accentuation4">
    <w:name w:val="List Table 3 Accent 4"/>
    <w:basedOn w:val="TableauNormal"/>
    <w:uiPriority w:val="48"/>
    <w:rsid w:val="002C2563"/>
    <w:tblPr>
      <w:tblStyleRowBandSize w:val="1"/>
      <w:tblStyleColBandSize w:val="1"/>
      <w:tblBorders>
        <w:top w:val="single" w:sz="4" w:space="0" w:color="178DBB" w:themeColor="accent4"/>
        <w:left w:val="single" w:sz="4" w:space="0" w:color="178DBB" w:themeColor="accent4"/>
        <w:bottom w:val="single" w:sz="4" w:space="0" w:color="178DBB" w:themeColor="accent4"/>
        <w:right w:val="single" w:sz="4" w:space="0" w:color="178DBB" w:themeColor="accent4"/>
      </w:tblBorders>
    </w:tblPr>
    <w:tblStylePr w:type="firstRow">
      <w:rPr>
        <w:b/>
        <w:bCs/>
        <w:color w:val="FFFFFF" w:themeColor="background1"/>
      </w:rPr>
      <w:tblPr/>
      <w:tcPr>
        <w:shd w:val="clear" w:color="auto" w:fill="178DBB" w:themeFill="accent4"/>
      </w:tcPr>
    </w:tblStylePr>
    <w:tblStylePr w:type="lastRow">
      <w:rPr>
        <w:b/>
        <w:bCs/>
      </w:rPr>
      <w:tblPr/>
      <w:tcPr>
        <w:tcBorders>
          <w:top w:val="double" w:sz="4" w:space="0" w:color="178DBB"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78DBB" w:themeColor="accent4"/>
          <w:right w:val="single" w:sz="4" w:space="0" w:color="178DBB" w:themeColor="accent4"/>
        </w:tcBorders>
      </w:tcPr>
    </w:tblStylePr>
    <w:tblStylePr w:type="band1Horz">
      <w:tblPr/>
      <w:tcPr>
        <w:tcBorders>
          <w:top w:val="single" w:sz="4" w:space="0" w:color="178DBB" w:themeColor="accent4"/>
          <w:bottom w:val="single" w:sz="4" w:space="0" w:color="178DBB"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8DBB" w:themeColor="accent4"/>
          <w:left w:val="nil"/>
        </w:tcBorders>
      </w:tcPr>
    </w:tblStylePr>
    <w:tblStylePr w:type="swCell">
      <w:tblPr/>
      <w:tcPr>
        <w:tcBorders>
          <w:top w:val="double" w:sz="4" w:space="0" w:color="178DBB" w:themeColor="accent4"/>
          <w:right w:val="nil"/>
        </w:tcBorders>
      </w:tcPr>
    </w:tblStylePr>
  </w:style>
  <w:style w:type="table" w:styleId="TableauListe3-Accentuation5">
    <w:name w:val="List Table 3 Accent 5"/>
    <w:basedOn w:val="TableauNormal"/>
    <w:uiPriority w:val="48"/>
    <w:rsid w:val="002C2563"/>
    <w:tblPr>
      <w:tblStyleRowBandSize w:val="1"/>
      <w:tblStyleColBandSize w:val="1"/>
      <w:tblBorders>
        <w:top w:val="single" w:sz="4" w:space="0" w:color="E3584E" w:themeColor="accent5"/>
        <w:left w:val="single" w:sz="4" w:space="0" w:color="E3584E" w:themeColor="accent5"/>
        <w:bottom w:val="single" w:sz="4" w:space="0" w:color="E3584E" w:themeColor="accent5"/>
        <w:right w:val="single" w:sz="4" w:space="0" w:color="E3584E" w:themeColor="accent5"/>
      </w:tblBorders>
    </w:tblPr>
    <w:tblStylePr w:type="firstRow">
      <w:rPr>
        <w:b/>
        <w:bCs/>
        <w:color w:val="FFFFFF" w:themeColor="background1"/>
      </w:rPr>
      <w:tblPr/>
      <w:tcPr>
        <w:shd w:val="clear" w:color="auto" w:fill="E3584E" w:themeFill="accent5"/>
      </w:tcPr>
    </w:tblStylePr>
    <w:tblStylePr w:type="lastRow">
      <w:rPr>
        <w:b/>
        <w:bCs/>
      </w:rPr>
      <w:tblPr/>
      <w:tcPr>
        <w:tcBorders>
          <w:top w:val="double" w:sz="4" w:space="0" w:color="E3584E"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584E" w:themeColor="accent5"/>
          <w:right w:val="single" w:sz="4" w:space="0" w:color="E3584E" w:themeColor="accent5"/>
        </w:tcBorders>
      </w:tcPr>
    </w:tblStylePr>
    <w:tblStylePr w:type="band1Horz">
      <w:tblPr/>
      <w:tcPr>
        <w:tcBorders>
          <w:top w:val="single" w:sz="4" w:space="0" w:color="E3584E" w:themeColor="accent5"/>
          <w:bottom w:val="single" w:sz="4" w:space="0" w:color="E3584E"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584E" w:themeColor="accent5"/>
          <w:left w:val="nil"/>
        </w:tcBorders>
      </w:tcPr>
    </w:tblStylePr>
    <w:tblStylePr w:type="swCell">
      <w:tblPr/>
      <w:tcPr>
        <w:tcBorders>
          <w:top w:val="double" w:sz="4" w:space="0" w:color="E3584E" w:themeColor="accent5"/>
          <w:right w:val="nil"/>
        </w:tcBorders>
      </w:tcPr>
    </w:tblStylePr>
  </w:style>
  <w:style w:type="table" w:styleId="TableauListe3-Accentuation6">
    <w:name w:val="List Table 3 Accent 6"/>
    <w:basedOn w:val="TableauNormal"/>
    <w:uiPriority w:val="48"/>
    <w:rsid w:val="002C2563"/>
    <w:tblPr>
      <w:tblStyleRowBandSize w:val="1"/>
      <w:tblStyleColBandSize w:val="1"/>
      <w:tblBorders>
        <w:top w:val="single" w:sz="4" w:space="0" w:color="6FB344" w:themeColor="accent6"/>
        <w:left w:val="single" w:sz="4" w:space="0" w:color="6FB344" w:themeColor="accent6"/>
        <w:bottom w:val="single" w:sz="4" w:space="0" w:color="6FB344" w:themeColor="accent6"/>
        <w:right w:val="single" w:sz="4" w:space="0" w:color="6FB344" w:themeColor="accent6"/>
      </w:tblBorders>
    </w:tblPr>
    <w:tblStylePr w:type="firstRow">
      <w:rPr>
        <w:b/>
        <w:bCs/>
        <w:color w:val="FFFFFF" w:themeColor="background1"/>
      </w:rPr>
      <w:tblPr/>
      <w:tcPr>
        <w:shd w:val="clear" w:color="auto" w:fill="6FB344" w:themeFill="accent6"/>
      </w:tcPr>
    </w:tblStylePr>
    <w:tblStylePr w:type="lastRow">
      <w:rPr>
        <w:b/>
        <w:bCs/>
      </w:rPr>
      <w:tblPr/>
      <w:tcPr>
        <w:tcBorders>
          <w:top w:val="double" w:sz="4" w:space="0" w:color="6FB344"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FB344" w:themeColor="accent6"/>
          <w:right w:val="single" w:sz="4" w:space="0" w:color="6FB344" w:themeColor="accent6"/>
        </w:tcBorders>
      </w:tcPr>
    </w:tblStylePr>
    <w:tblStylePr w:type="band1Horz">
      <w:tblPr/>
      <w:tcPr>
        <w:tcBorders>
          <w:top w:val="single" w:sz="4" w:space="0" w:color="6FB344" w:themeColor="accent6"/>
          <w:bottom w:val="single" w:sz="4" w:space="0" w:color="6FB344"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FB344" w:themeColor="accent6"/>
          <w:left w:val="nil"/>
        </w:tcBorders>
      </w:tcPr>
    </w:tblStylePr>
    <w:tblStylePr w:type="swCell">
      <w:tblPr/>
      <w:tcPr>
        <w:tcBorders>
          <w:top w:val="double" w:sz="4" w:space="0" w:color="6FB344" w:themeColor="accent6"/>
          <w:right w:val="nil"/>
        </w:tcBorders>
      </w:tcPr>
    </w:tblStylePr>
  </w:style>
  <w:style w:type="table" w:styleId="TableauListe4">
    <w:name w:val="List Table 4"/>
    <w:basedOn w:val="TableauNormal"/>
    <w:uiPriority w:val="49"/>
    <w:rsid w:val="002C256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4-Accentuation1">
    <w:name w:val="List Table 4 Accent 1"/>
    <w:basedOn w:val="TableauNormal"/>
    <w:uiPriority w:val="49"/>
    <w:rsid w:val="002C2563"/>
    <w:tblPr>
      <w:tblStyleRowBandSize w:val="1"/>
      <w:tblStyleColBandSize w:val="1"/>
      <w:tblBorders>
        <w:top w:val="single" w:sz="4" w:space="0" w:color="58E9CD" w:themeColor="accent1" w:themeTint="99"/>
        <w:left w:val="single" w:sz="4" w:space="0" w:color="58E9CD" w:themeColor="accent1" w:themeTint="99"/>
        <w:bottom w:val="single" w:sz="4" w:space="0" w:color="58E9CD" w:themeColor="accent1" w:themeTint="99"/>
        <w:right w:val="single" w:sz="4" w:space="0" w:color="58E9CD" w:themeColor="accent1" w:themeTint="99"/>
        <w:insideH w:val="single" w:sz="4" w:space="0" w:color="58E9CD" w:themeColor="accent1" w:themeTint="99"/>
      </w:tblBorders>
    </w:tblPr>
    <w:tblStylePr w:type="firstRow">
      <w:rPr>
        <w:b/>
        <w:bCs/>
        <w:color w:val="FFFFFF" w:themeColor="background1"/>
      </w:rPr>
      <w:tblPr/>
      <w:tcPr>
        <w:tcBorders>
          <w:top w:val="single" w:sz="4" w:space="0" w:color="17AE92" w:themeColor="accent1"/>
          <w:left w:val="single" w:sz="4" w:space="0" w:color="17AE92" w:themeColor="accent1"/>
          <w:bottom w:val="single" w:sz="4" w:space="0" w:color="17AE92" w:themeColor="accent1"/>
          <w:right w:val="single" w:sz="4" w:space="0" w:color="17AE92" w:themeColor="accent1"/>
          <w:insideH w:val="nil"/>
        </w:tcBorders>
        <w:shd w:val="clear" w:color="auto" w:fill="17AE92" w:themeFill="accent1"/>
      </w:tcPr>
    </w:tblStylePr>
    <w:tblStylePr w:type="lastRow">
      <w:rPr>
        <w:b/>
        <w:bCs/>
      </w:rPr>
      <w:tblPr/>
      <w:tcPr>
        <w:tcBorders>
          <w:top w:val="double" w:sz="4" w:space="0" w:color="17AE92" w:themeColor="accent1"/>
        </w:tcBorders>
      </w:tcPr>
    </w:tblStylePr>
    <w:tblStylePr w:type="firstCol">
      <w:rPr>
        <w:b/>
        <w:bCs/>
      </w:rPr>
    </w:tblStylePr>
    <w:tblStylePr w:type="lastCol">
      <w:rPr>
        <w:b/>
        <w:bCs/>
      </w:rPr>
    </w:tblStylePr>
    <w:tblStylePr w:type="band1Vert">
      <w:tblPr/>
      <w:tcPr>
        <w:shd w:val="clear" w:color="auto" w:fill="C7F7EE" w:themeFill="accent1" w:themeFillTint="33"/>
      </w:tcPr>
    </w:tblStylePr>
    <w:tblStylePr w:type="band1Horz">
      <w:tblPr/>
      <w:tcPr>
        <w:shd w:val="clear" w:color="auto" w:fill="C7F7EE" w:themeFill="accent1" w:themeFillTint="33"/>
      </w:tcPr>
    </w:tblStylePr>
  </w:style>
  <w:style w:type="table" w:styleId="TableauListe4-Accentuation2">
    <w:name w:val="List Table 4 Accent 2"/>
    <w:basedOn w:val="TableauNormal"/>
    <w:uiPriority w:val="49"/>
    <w:rsid w:val="002C2563"/>
    <w:tblPr>
      <w:tblStyleRowBandSize w:val="1"/>
      <w:tblStyleColBandSize w:val="1"/>
      <w:tblBorders>
        <w:top w:val="single" w:sz="4" w:space="0" w:color="FAC78B" w:themeColor="accent2" w:themeTint="99"/>
        <w:left w:val="single" w:sz="4" w:space="0" w:color="FAC78B" w:themeColor="accent2" w:themeTint="99"/>
        <w:bottom w:val="single" w:sz="4" w:space="0" w:color="FAC78B" w:themeColor="accent2" w:themeTint="99"/>
        <w:right w:val="single" w:sz="4" w:space="0" w:color="FAC78B" w:themeColor="accent2" w:themeTint="99"/>
        <w:insideH w:val="single" w:sz="4" w:space="0" w:color="FAC78B" w:themeColor="accent2" w:themeTint="99"/>
      </w:tblBorders>
    </w:tblPr>
    <w:tblStylePr w:type="firstRow">
      <w:rPr>
        <w:b/>
        <w:bCs/>
        <w:color w:val="FFFFFF" w:themeColor="background1"/>
      </w:rPr>
      <w:tblPr/>
      <w:tcPr>
        <w:tcBorders>
          <w:top w:val="single" w:sz="4" w:space="0" w:color="F7A23F" w:themeColor="accent2"/>
          <w:left w:val="single" w:sz="4" w:space="0" w:color="F7A23F" w:themeColor="accent2"/>
          <w:bottom w:val="single" w:sz="4" w:space="0" w:color="F7A23F" w:themeColor="accent2"/>
          <w:right w:val="single" w:sz="4" w:space="0" w:color="F7A23F" w:themeColor="accent2"/>
          <w:insideH w:val="nil"/>
        </w:tcBorders>
        <w:shd w:val="clear" w:color="auto" w:fill="F7A23F" w:themeFill="accent2"/>
      </w:tcPr>
    </w:tblStylePr>
    <w:tblStylePr w:type="lastRow">
      <w:rPr>
        <w:b/>
        <w:bCs/>
      </w:rPr>
      <w:tblPr/>
      <w:tcPr>
        <w:tcBorders>
          <w:top w:val="double" w:sz="4" w:space="0" w:color="F7A23F" w:themeColor="accent2"/>
        </w:tcBorders>
      </w:tcPr>
    </w:tblStylePr>
    <w:tblStylePr w:type="firstCol">
      <w:rPr>
        <w:b/>
        <w:bCs/>
      </w:rPr>
    </w:tblStylePr>
    <w:tblStylePr w:type="lastCol">
      <w:rPr>
        <w:b/>
        <w:bCs/>
      </w:rPr>
    </w:tblStylePr>
    <w:tblStylePr w:type="band1Vert">
      <w:tblPr/>
      <w:tcPr>
        <w:shd w:val="clear" w:color="auto" w:fill="FDECD8" w:themeFill="accent2" w:themeFillTint="33"/>
      </w:tcPr>
    </w:tblStylePr>
    <w:tblStylePr w:type="band1Horz">
      <w:tblPr/>
      <w:tcPr>
        <w:shd w:val="clear" w:color="auto" w:fill="FDECD8" w:themeFill="accent2" w:themeFillTint="33"/>
      </w:tcPr>
    </w:tblStylePr>
  </w:style>
  <w:style w:type="table" w:styleId="TableauListe4-Accentuation3">
    <w:name w:val="List Table 4 Accent 3"/>
    <w:basedOn w:val="TableauNormal"/>
    <w:uiPriority w:val="49"/>
    <w:rsid w:val="002C2563"/>
    <w:tblPr>
      <w:tblStyleRowBandSize w:val="1"/>
      <w:tblStyleColBandSize w:val="1"/>
      <w:tblBorders>
        <w:top w:val="single" w:sz="4" w:space="0" w:color="A7B1B5" w:themeColor="accent3" w:themeTint="99"/>
        <w:left w:val="single" w:sz="4" w:space="0" w:color="A7B1B5" w:themeColor="accent3" w:themeTint="99"/>
        <w:bottom w:val="single" w:sz="4" w:space="0" w:color="A7B1B5" w:themeColor="accent3" w:themeTint="99"/>
        <w:right w:val="single" w:sz="4" w:space="0" w:color="A7B1B5" w:themeColor="accent3" w:themeTint="99"/>
        <w:insideH w:val="single" w:sz="4" w:space="0" w:color="A7B1B5" w:themeColor="accent3" w:themeTint="99"/>
      </w:tblBorders>
    </w:tblPr>
    <w:tblStylePr w:type="firstRow">
      <w:rPr>
        <w:b/>
        <w:bCs/>
        <w:color w:val="FFFFFF" w:themeColor="background1"/>
      </w:rPr>
      <w:tblPr/>
      <w:tcPr>
        <w:tcBorders>
          <w:top w:val="single" w:sz="4" w:space="0" w:color="6F7E84" w:themeColor="accent3"/>
          <w:left w:val="single" w:sz="4" w:space="0" w:color="6F7E84" w:themeColor="accent3"/>
          <w:bottom w:val="single" w:sz="4" w:space="0" w:color="6F7E84" w:themeColor="accent3"/>
          <w:right w:val="single" w:sz="4" w:space="0" w:color="6F7E84" w:themeColor="accent3"/>
          <w:insideH w:val="nil"/>
        </w:tcBorders>
        <w:shd w:val="clear" w:color="auto" w:fill="6F7E84" w:themeFill="accent3"/>
      </w:tcPr>
    </w:tblStylePr>
    <w:tblStylePr w:type="lastRow">
      <w:rPr>
        <w:b/>
        <w:bCs/>
      </w:rPr>
      <w:tblPr/>
      <w:tcPr>
        <w:tcBorders>
          <w:top w:val="double" w:sz="4" w:space="0" w:color="6F7E84" w:themeColor="accent3"/>
        </w:tcBorders>
      </w:tcPr>
    </w:tblStylePr>
    <w:tblStylePr w:type="firstCol">
      <w:rPr>
        <w:b/>
        <w:bCs/>
      </w:rPr>
    </w:tblStylePr>
    <w:tblStylePr w:type="lastCol">
      <w:rPr>
        <w:b/>
        <w:bCs/>
      </w:rPr>
    </w:tblStylePr>
    <w:tblStylePr w:type="band1Vert">
      <w:tblPr/>
      <w:tcPr>
        <w:shd w:val="clear" w:color="auto" w:fill="E1E5E6" w:themeFill="accent3" w:themeFillTint="33"/>
      </w:tcPr>
    </w:tblStylePr>
    <w:tblStylePr w:type="band1Horz">
      <w:tblPr/>
      <w:tcPr>
        <w:shd w:val="clear" w:color="auto" w:fill="E1E5E6" w:themeFill="accent3" w:themeFillTint="33"/>
      </w:tcPr>
    </w:tblStylePr>
  </w:style>
  <w:style w:type="table" w:styleId="TableauListe4-Accentuation4">
    <w:name w:val="List Table 4 Accent 4"/>
    <w:basedOn w:val="TableauNormal"/>
    <w:uiPriority w:val="49"/>
    <w:rsid w:val="002C2563"/>
    <w:tblPr>
      <w:tblStyleRowBandSize w:val="1"/>
      <w:tblStyleColBandSize w:val="1"/>
      <w:tblBorders>
        <w:top w:val="single" w:sz="4" w:space="0" w:color="5EC3EB" w:themeColor="accent4" w:themeTint="99"/>
        <w:left w:val="single" w:sz="4" w:space="0" w:color="5EC3EB" w:themeColor="accent4" w:themeTint="99"/>
        <w:bottom w:val="single" w:sz="4" w:space="0" w:color="5EC3EB" w:themeColor="accent4" w:themeTint="99"/>
        <w:right w:val="single" w:sz="4" w:space="0" w:color="5EC3EB" w:themeColor="accent4" w:themeTint="99"/>
        <w:insideH w:val="single" w:sz="4" w:space="0" w:color="5EC3EB" w:themeColor="accent4" w:themeTint="99"/>
      </w:tblBorders>
    </w:tblPr>
    <w:tblStylePr w:type="firstRow">
      <w:rPr>
        <w:b/>
        <w:bCs/>
        <w:color w:val="FFFFFF" w:themeColor="background1"/>
      </w:rPr>
      <w:tblPr/>
      <w:tcPr>
        <w:tcBorders>
          <w:top w:val="single" w:sz="4" w:space="0" w:color="178DBB" w:themeColor="accent4"/>
          <w:left w:val="single" w:sz="4" w:space="0" w:color="178DBB" w:themeColor="accent4"/>
          <w:bottom w:val="single" w:sz="4" w:space="0" w:color="178DBB" w:themeColor="accent4"/>
          <w:right w:val="single" w:sz="4" w:space="0" w:color="178DBB" w:themeColor="accent4"/>
          <w:insideH w:val="nil"/>
        </w:tcBorders>
        <w:shd w:val="clear" w:color="auto" w:fill="178DBB" w:themeFill="accent4"/>
      </w:tcPr>
    </w:tblStylePr>
    <w:tblStylePr w:type="lastRow">
      <w:rPr>
        <w:b/>
        <w:bCs/>
      </w:rPr>
      <w:tblPr/>
      <w:tcPr>
        <w:tcBorders>
          <w:top w:val="double" w:sz="4" w:space="0" w:color="178DBB" w:themeColor="accent4"/>
        </w:tcBorders>
      </w:tcPr>
    </w:tblStylePr>
    <w:tblStylePr w:type="firstCol">
      <w:rPr>
        <w:b/>
        <w:bCs/>
      </w:rPr>
    </w:tblStylePr>
    <w:tblStylePr w:type="lastCol">
      <w:rPr>
        <w:b/>
        <w:bCs/>
      </w:rPr>
    </w:tblStylePr>
    <w:tblStylePr w:type="band1Vert">
      <w:tblPr/>
      <w:tcPr>
        <w:shd w:val="clear" w:color="auto" w:fill="C9EBF8" w:themeFill="accent4" w:themeFillTint="33"/>
      </w:tcPr>
    </w:tblStylePr>
    <w:tblStylePr w:type="band1Horz">
      <w:tblPr/>
      <w:tcPr>
        <w:shd w:val="clear" w:color="auto" w:fill="C9EBF8" w:themeFill="accent4" w:themeFillTint="33"/>
      </w:tcPr>
    </w:tblStylePr>
  </w:style>
  <w:style w:type="table" w:styleId="TableauListe4-Accentuation5">
    <w:name w:val="List Table 4 Accent 5"/>
    <w:basedOn w:val="TableauNormal"/>
    <w:uiPriority w:val="49"/>
    <w:rsid w:val="002C2563"/>
    <w:tblPr>
      <w:tblStyleRowBandSize w:val="1"/>
      <w:tblStyleColBandSize w:val="1"/>
      <w:tblBorders>
        <w:top w:val="single" w:sz="4" w:space="0" w:color="EE9A94" w:themeColor="accent5" w:themeTint="99"/>
        <w:left w:val="single" w:sz="4" w:space="0" w:color="EE9A94" w:themeColor="accent5" w:themeTint="99"/>
        <w:bottom w:val="single" w:sz="4" w:space="0" w:color="EE9A94" w:themeColor="accent5" w:themeTint="99"/>
        <w:right w:val="single" w:sz="4" w:space="0" w:color="EE9A94" w:themeColor="accent5" w:themeTint="99"/>
        <w:insideH w:val="single" w:sz="4" w:space="0" w:color="EE9A94" w:themeColor="accent5" w:themeTint="99"/>
      </w:tblBorders>
    </w:tblPr>
    <w:tblStylePr w:type="firstRow">
      <w:rPr>
        <w:b/>
        <w:bCs/>
        <w:color w:val="FFFFFF" w:themeColor="background1"/>
      </w:rPr>
      <w:tblPr/>
      <w:tcPr>
        <w:tcBorders>
          <w:top w:val="single" w:sz="4" w:space="0" w:color="E3584E" w:themeColor="accent5"/>
          <w:left w:val="single" w:sz="4" w:space="0" w:color="E3584E" w:themeColor="accent5"/>
          <w:bottom w:val="single" w:sz="4" w:space="0" w:color="E3584E" w:themeColor="accent5"/>
          <w:right w:val="single" w:sz="4" w:space="0" w:color="E3584E" w:themeColor="accent5"/>
          <w:insideH w:val="nil"/>
        </w:tcBorders>
        <w:shd w:val="clear" w:color="auto" w:fill="E3584E" w:themeFill="accent5"/>
      </w:tcPr>
    </w:tblStylePr>
    <w:tblStylePr w:type="lastRow">
      <w:rPr>
        <w:b/>
        <w:bCs/>
      </w:rPr>
      <w:tblPr/>
      <w:tcPr>
        <w:tcBorders>
          <w:top w:val="double" w:sz="4" w:space="0" w:color="E3584E" w:themeColor="accent5"/>
        </w:tcBorders>
      </w:tcPr>
    </w:tblStylePr>
    <w:tblStylePr w:type="firstCol">
      <w:rPr>
        <w:b/>
        <w:bCs/>
      </w:rPr>
    </w:tblStylePr>
    <w:tblStylePr w:type="lastCol">
      <w:rPr>
        <w:b/>
        <w:bCs/>
      </w:rPr>
    </w:tblStylePr>
    <w:tblStylePr w:type="band1Vert">
      <w:tblPr/>
      <w:tcPr>
        <w:shd w:val="clear" w:color="auto" w:fill="F9DDDB" w:themeFill="accent5" w:themeFillTint="33"/>
      </w:tcPr>
    </w:tblStylePr>
    <w:tblStylePr w:type="band1Horz">
      <w:tblPr/>
      <w:tcPr>
        <w:shd w:val="clear" w:color="auto" w:fill="F9DDDB" w:themeFill="accent5" w:themeFillTint="33"/>
      </w:tcPr>
    </w:tblStylePr>
  </w:style>
  <w:style w:type="table" w:styleId="TableauListe4-Accentuation6">
    <w:name w:val="List Table 4 Accent 6"/>
    <w:basedOn w:val="TableauNormal"/>
    <w:uiPriority w:val="49"/>
    <w:rsid w:val="002C2563"/>
    <w:tblPr>
      <w:tblStyleRowBandSize w:val="1"/>
      <w:tblStyleColBandSize w:val="1"/>
      <w:tblBorders>
        <w:top w:val="single" w:sz="4" w:space="0" w:color="A7D38C" w:themeColor="accent6" w:themeTint="99"/>
        <w:left w:val="single" w:sz="4" w:space="0" w:color="A7D38C" w:themeColor="accent6" w:themeTint="99"/>
        <w:bottom w:val="single" w:sz="4" w:space="0" w:color="A7D38C" w:themeColor="accent6" w:themeTint="99"/>
        <w:right w:val="single" w:sz="4" w:space="0" w:color="A7D38C" w:themeColor="accent6" w:themeTint="99"/>
        <w:insideH w:val="single" w:sz="4" w:space="0" w:color="A7D38C" w:themeColor="accent6" w:themeTint="99"/>
      </w:tblBorders>
    </w:tblPr>
    <w:tblStylePr w:type="firstRow">
      <w:rPr>
        <w:b/>
        <w:bCs/>
        <w:color w:val="FFFFFF" w:themeColor="background1"/>
      </w:rPr>
      <w:tblPr/>
      <w:tcPr>
        <w:tcBorders>
          <w:top w:val="single" w:sz="4" w:space="0" w:color="6FB344" w:themeColor="accent6"/>
          <w:left w:val="single" w:sz="4" w:space="0" w:color="6FB344" w:themeColor="accent6"/>
          <w:bottom w:val="single" w:sz="4" w:space="0" w:color="6FB344" w:themeColor="accent6"/>
          <w:right w:val="single" w:sz="4" w:space="0" w:color="6FB344" w:themeColor="accent6"/>
          <w:insideH w:val="nil"/>
        </w:tcBorders>
        <w:shd w:val="clear" w:color="auto" w:fill="6FB344" w:themeFill="accent6"/>
      </w:tcPr>
    </w:tblStylePr>
    <w:tblStylePr w:type="lastRow">
      <w:rPr>
        <w:b/>
        <w:bCs/>
      </w:rPr>
      <w:tblPr/>
      <w:tcPr>
        <w:tcBorders>
          <w:top w:val="double" w:sz="4" w:space="0" w:color="6FB344" w:themeColor="accent6"/>
        </w:tcBorders>
      </w:tcPr>
    </w:tblStylePr>
    <w:tblStylePr w:type="firstCol">
      <w:rPr>
        <w:b/>
        <w:bCs/>
      </w:rPr>
    </w:tblStylePr>
    <w:tblStylePr w:type="lastCol">
      <w:rPr>
        <w:b/>
        <w:bCs/>
      </w:rPr>
    </w:tblStylePr>
    <w:tblStylePr w:type="band1Vert">
      <w:tblPr/>
      <w:tcPr>
        <w:shd w:val="clear" w:color="auto" w:fill="E1F0D8" w:themeFill="accent6" w:themeFillTint="33"/>
      </w:tcPr>
    </w:tblStylePr>
    <w:tblStylePr w:type="band1Horz">
      <w:tblPr/>
      <w:tcPr>
        <w:shd w:val="clear" w:color="auto" w:fill="E1F0D8" w:themeFill="accent6" w:themeFillTint="33"/>
      </w:tcPr>
    </w:tblStylePr>
  </w:style>
  <w:style w:type="table" w:styleId="TableauListe5Fonc">
    <w:name w:val="List Table 5 Dark"/>
    <w:basedOn w:val="TableauNormal"/>
    <w:uiPriority w:val="50"/>
    <w:rsid w:val="002C2563"/>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1">
    <w:name w:val="List Table 5 Dark Accent 1"/>
    <w:basedOn w:val="TableauNormal"/>
    <w:uiPriority w:val="50"/>
    <w:rsid w:val="002C2563"/>
    <w:rPr>
      <w:color w:val="FFFFFF" w:themeColor="background1"/>
    </w:rPr>
    <w:tblPr>
      <w:tblStyleRowBandSize w:val="1"/>
      <w:tblStyleColBandSize w:val="1"/>
      <w:tblBorders>
        <w:top w:val="single" w:sz="24" w:space="0" w:color="17AE92" w:themeColor="accent1"/>
        <w:left w:val="single" w:sz="24" w:space="0" w:color="17AE92" w:themeColor="accent1"/>
        <w:bottom w:val="single" w:sz="24" w:space="0" w:color="17AE92" w:themeColor="accent1"/>
        <w:right w:val="single" w:sz="24" w:space="0" w:color="17AE92" w:themeColor="accent1"/>
      </w:tblBorders>
    </w:tblPr>
    <w:tcPr>
      <w:shd w:val="clear" w:color="auto" w:fill="17AE92"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2">
    <w:name w:val="List Table 5 Dark Accent 2"/>
    <w:basedOn w:val="TableauNormal"/>
    <w:uiPriority w:val="50"/>
    <w:rsid w:val="002C2563"/>
    <w:rPr>
      <w:color w:val="FFFFFF" w:themeColor="background1"/>
    </w:rPr>
    <w:tblPr>
      <w:tblStyleRowBandSize w:val="1"/>
      <w:tblStyleColBandSize w:val="1"/>
      <w:tblBorders>
        <w:top w:val="single" w:sz="24" w:space="0" w:color="F7A23F" w:themeColor="accent2"/>
        <w:left w:val="single" w:sz="24" w:space="0" w:color="F7A23F" w:themeColor="accent2"/>
        <w:bottom w:val="single" w:sz="24" w:space="0" w:color="F7A23F" w:themeColor="accent2"/>
        <w:right w:val="single" w:sz="24" w:space="0" w:color="F7A23F" w:themeColor="accent2"/>
      </w:tblBorders>
    </w:tblPr>
    <w:tcPr>
      <w:shd w:val="clear" w:color="auto" w:fill="F7A23F"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3">
    <w:name w:val="List Table 5 Dark Accent 3"/>
    <w:basedOn w:val="TableauNormal"/>
    <w:uiPriority w:val="50"/>
    <w:rsid w:val="002C2563"/>
    <w:rPr>
      <w:color w:val="FFFFFF" w:themeColor="background1"/>
    </w:rPr>
    <w:tblPr>
      <w:tblStyleRowBandSize w:val="1"/>
      <w:tblStyleColBandSize w:val="1"/>
      <w:tblBorders>
        <w:top w:val="single" w:sz="24" w:space="0" w:color="6F7E84" w:themeColor="accent3"/>
        <w:left w:val="single" w:sz="24" w:space="0" w:color="6F7E84" w:themeColor="accent3"/>
        <w:bottom w:val="single" w:sz="24" w:space="0" w:color="6F7E84" w:themeColor="accent3"/>
        <w:right w:val="single" w:sz="24" w:space="0" w:color="6F7E84" w:themeColor="accent3"/>
      </w:tblBorders>
    </w:tblPr>
    <w:tcPr>
      <w:shd w:val="clear" w:color="auto" w:fill="6F7E84"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4">
    <w:name w:val="List Table 5 Dark Accent 4"/>
    <w:basedOn w:val="TableauNormal"/>
    <w:uiPriority w:val="50"/>
    <w:rsid w:val="002C2563"/>
    <w:rPr>
      <w:color w:val="FFFFFF" w:themeColor="background1"/>
    </w:rPr>
    <w:tblPr>
      <w:tblStyleRowBandSize w:val="1"/>
      <w:tblStyleColBandSize w:val="1"/>
      <w:tblBorders>
        <w:top w:val="single" w:sz="24" w:space="0" w:color="178DBB" w:themeColor="accent4"/>
        <w:left w:val="single" w:sz="24" w:space="0" w:color="178DBB" w:themeColor="accent4"/>
        <w:bottom w:val="single" w:sz="24" w:space="0" w:color="178DBB" w:themeColor="accent4"/>
        <w:right w:val="single" w:sz="24" w:space="0" w:color="178DBB" w:themeColor="accent4"/>
      </w:tblBorders>
    </w:tblPr>
    <w:tcPr>
      <w:shd w:val="clear" w:color="auto" w:fill="178DBB"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5">
    <w:name w:val="List Table 5 Dark Accent 5"/>
    <w:basedOn w:val="TableauNormal"/>
    <w:uiPriority w:val="50"/>
    <w:rsid w:val="002C2563"/>
    <w:rPr>
      <w:color w:val="FFFFFF" w:themeColor="background1"/>
    </w:rPr>
    <w:tblPr>
      <w:tblStyleRowBandSize w:val="1"/>
      <w:tblStyleColBandSize w:val="1"/>
      <w:tblBorders>
        <w:top w:val="single" w:sz="24" w:space="0" w:color="E3584E" w:themeColor="accent5"/>
        <w:left w:val="single" w:sz="24" w:space="0" w:color="E3584E" w:themeColor="accent5"/>
        <w:bottom w:val="single" w:sz="24" w:space="0" w:color="E3584E" w:themeColor="accent5"/>
        <w:right w:val="single" w:sz="24" w:space="0" w:color="E3584E" w:themeColor="accent5"/>
      </w:tblBorders>
    </w:tblPr>
    <w:tcPr>
      <w:shd w:val="clear" w:color="auto" w:fill="E3584E"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6">
    <w:name w:val="List Table 5 Dark Accent 6"/>
    <w:basedOn w:val="TableauNormal"/>
    <w:uiPriority w:val="50"/>
    <w:rsid w:val="002C2563"/>
    <w:rPr>
      <w:color w:val="FFFFFF" w:themeColor="background1"/>
    </w:rPr>
    <w:tblPr>
      <w:tblStyleRowBandSize w:val="1"/>
      <w:tblStyleColBandSize w:val="1"/>
      <w:tblBorders>
        <w:top w:val="single" w:sz="24" w:space="0" w:color="6FB344" w:themeColor="accent6"/>
        <w:left w:val="single" w:sz="24" w:space="0" w:color="6FB344" w:themeColor="accent6"/>
        <w:bottom w:val="single" w:sz="24" w:space="0" w:color="6FB344" w:themeColor="accent6"/>
        <w:right w:val="single" w:sz="24" w:space="0" w:color="6FB344" w:themeColor="accent6"/>
      </w:tblBorders>
    </w:tblPr>
    <w:tcPr>
      <w:shd w:val="clear" w:color="auto" w:fill="6FB344"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6Couleur">
    <w:name w:val="List Table 6 Colorful"/>
    <w:basedOn w:val="TableauNormal"/>
    <w:uiPriority w:val="51"/>
    <w:rsid w:val="002C2563"/>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6Couleur-Accentuation1">
    <w:name w:val="List Table 6 Colorful Accent 1"/>
    <w:basedOn w:val="TableauNormal"/>
    <w:uiPriority w:val="51"/>
    <w:rsid w:val="002C2563"/>
    <w:rPr>
      <w:color w:val="11826C" w:themeColor="accent1" w:themeShade="BF"/>
    </w:rPr>
    <w:tblPr>
      <w:tblStyleRowBandSize w:val="1"/>
      <w:tblStyleColBandSize w:val="1"/>
      <w:tblBorders>
        <w:top w:val="single" w:sz="4" w:space="0" w:color="17AE92" w:themeColor="accent1"/>
        <w:bottom w:val="single" w:sz="4" w:space="0" w:color="17AE92" w:themeColor="accent1"/>
      </w:tblBorders>
    </w:tblPr>
    <w:tblStylePr w:type="firstRow">
      <w:rPr>
        <w:b/>
        <w:bCs/>
      </w:rPr>
      <w:tblPr/>
      <w:tcPr>
        <w:tcBorders>
          <w:bottom w:val="single" w:sz="4" w:space="0" w:color="17AE92" w:themeColor="accent1"/>
        </w:tcBorders>
      </w:tcPr>
    </w:tblStylePr>
    <w:tblStylePr w:type="lastRow">
      <w:rPr>
        <w:b/>
        <w:bCs/>
      </w:rPr>
      <w:tblPr/>
      <w:tcPr>
        <w:tcBorders>
          <w:top w:val="double" w:sz="4" w:space="0" w:color="17AE92" w:themeColor="accent1"/>
        </w:tcBorders>
      </w:tcPr>
    </w:tblStylePr>
    <w:tblStylePr w:type="firstCol">
      <w:rPr>
        <w:b/>
        <w:bCs/>
      </w:rPr>
    </w:tblStylePr>
    <w:tblStylePr w:type="lastCol">
      <w:rPr>
        <w:b/>
        <w:bCs/>
      </w:rPr>
    </w:tblStylePr>
    <w:tblStylePr w:type="band1Vert">
      <w:tblPr/>
      <w:tcPr>
        <w:shd w:val="clear" w:color="auto" w:fill="C7F7EE" w:themeFill="accent1" w:themeFillTint="33"/>
      </w:tcPr>
    </w:tblStylePr>
    <w:tblStylePr w:type="band1Horz">
      <w:tblPr/>
      <w:tcPr>
        <w:shd w:val="clear" w:color="auto" w:fill="C7F7EE" w:themeFill="accent1" w:themeFillTint="33"/>
      </w:tcPr>
    </w:tblStylePr>
  </w:style>
  <w:style w:type="table" w:styleId="TableauListe6Couleur-Accentuation2">
    <w:name w:val="List Table 6 Colorful Accent 2"/>
    <w:basedOn w:val="TableauNormal"/>
    <w:uiPriority w:val="51"/>
    <w:rsid w:val="002C2563"/>
    <w:rPr>
      <w:color w:val="DE7B09" w:themeColor="accent2" w:themeShade="BF"/>
    </w:rPr>
    <w:tblPr>
      <w:tblStyleRowBandSize w:val="1"/>
      <w:tblStyleColBandSize w:val="1"/>
      <w:tblBorders>
        <w:top w:val="single" w:sz="4" w:space="0" w:color="F7A23F" w:themeColor="accent2"/>
        <w:bottom w:val="single" w:sz="4" w:space="0" w:color="F7A23F" w:themeColor="accent2"/>
      </w:tblBorders>
    </w:tblPr>
    <w:tblStylePr w:type="firstRow">
      <w:rPr>
        <w:b/>
        <w:bCs/>
      </w:rPr>
      <w:tblPr/>
      <w:tcPr>
        <w:tcBorders>
          <w:bottom w:val="single" w:sz="4" w:space="0" w:color="F7A23F" w:themeColor="accent2"/>
        </w:tcBorders>
      </w:tcPr>
    </w:tblStylePr>
    <w:tblStylePr w:type="lastRow">
      <w:rPr>
        <w:b/>
        <w:bCs/>
      </w:rPr>
      <w:tblPr/>
      <w:tcPr>
        <w:tcBorders>
          <w:top w:val="double" w:sz="4" w:space="0" w:color="F7A23F" w:themeColor="accent2"/>
        </w:tcBorders>
      </w:tcPr>
    </w:tblStylePr>
    <w:tblStylePr w:type="firstCol">
      <w:rPr>
        <w:b/>
        <w:bCs/>
      </w:rPr>
    </w:tblStylePr>
    <w:tblStylePr w:type="lastCol">
      <w:rPr>
        <w:b/>
        <w:bCs/>
      </w:rPr>
    </w:tblStylePr>
    <w:tblStylePr w:type="band1Vert">
      <w:tblPr/>
      <w:tcPr>
        <w:shd w:val="clear" w:color="auto" w:fill="FDECD8" w:themeFill="accent2" w:themeFillTint="33"/>
      </w:tcPr>
    </w:tblStylePr>
    <w:tblStylePr w:type="band1Horz">
      <w:tblPr/>
      <w:tcPr>
        <w:shd w:val="clear" w:color="auto" w:fill="FDECD8" w:themeFill="accent2" w:themeFillTint="33"/>
      </w:tcPr>
    </w:tblStylePr>
  </w:style>
  <w:style w:type="table" w:styleId="TableauListe6Couleur-Accentuation3">
    <w:name w:val="List Table 6 Colorful Accent 3"/>
    <w:basedOn w:val="TableauNormal"/>
    <w:uiPriority w:val="51"/>
    <w:rsid w:val="002C2563"/>
    <w:rPr>
      <w:color w:val="535E62" w:themeColor="accent3" w:themeShade="BF"/>
    </w:rPr>
    <w:tblPr>
      <w:tblStyleRowBandSize w:val="1"/>
      <w:tblStyleColBandSize w:val="1"/>
      <w:tblBorders>
        <w:top w:val="single" w:sz="4" w:space="0" w:color="6F7E84" w:themeColor="accent3"/>
        <w:bottom w:val="single" w:sz="4" w:space="0" w:color="6F7E84" w:themeColor="accent3"/>
      </w:tblBorders>
    </w:tblPr>
    <w:tblStylePr w:type="firstRow">
      <w:rPr>
        <w:b/>
        <w:bCs/>
      </w:rPr>
      <w:tblPr/>
      <w:tcPr>
        <w:tcBorders>
          <w:bottom w:val="single" w:sz="4" w:space="0" w:color="6F7E84" w:themeColor="accent3"/>
        </w:tcBorders>
      </w:tcPr>
    </w:tblStylePr>
    <w:tblStylePr w:type="lastRow">
      <w:rPr>
        <w:b/>
        <w:bCs/>
      </w:rPr>
      <w:tblPr/>
      <w:tcPr>
        <w:tcBorders>
          <w:top w:val="double" w:sz="4" w:space="0" w:color="6F7E84" w:themeColor="accent3"/>
        </w:tcBorders>
      </w:tcPr>
    </w:tblStylePr>
    <w:tblStylePr w:type="firstCol">
      <w:rPr>
        <w:b/>
        <w:bCs/>
      </w:rPr>
    </w:tblStylePr>
    <w:tblStylePr w:type="lastCol">
      <w:rPr>
        <w:b/>
        <w:bCs/>
      </w:rPr>
    </w:tblStylePr>
    <w:tblStylePr w:type="band1Vert">
      <w:tblPr/>
      <w:tcPr>
        <w:shd w:val="clear" w:color="auto" w:fill="E1E5E6" w:themeFill="accent3" w:themeFillTint="33"/>
      </w:tcPr>
    </w:tblStylePr>
    <w:tblStylePr w:type="band1Horz">
      <w:tblPr/>
      <w:tcPr>
        <w:shd w:val="clear" w:color="auto" w:fill="E1E5E6" w:themeFill="accent3" w:themeFillTint="33"/>
      </w:tcPr>
    </w:tblStylePr>
  </w:style>
  <w:style w:type="table" w:styleId="TableauListe6Couleur-Accentuation4">
    <w:name w:val="List Table 6 Colorful Accent 4"/>
    <w:basedOn w:val="TableauNormal"/>
    <w:uiPriority w:val="51"/>
    <w:rsid w:val="002C2563"/>
    <w:rPr>
      <w:color w:val="11698B" w:themeColor="accent4" w:themeShade="BF"/>
    </w:rPr>
    <w:tblPr>
      <w:tblStyleRowBandSize w:val="1"/>
      <w:tblStyleColBandSize w:val="1"/>
      <w:tblBorders>
        <w:top w:val="single" w:sz="4" w:space="0" w:color="178DBB" w:themeColor="accent4"/>
        <w:bottom w:val="single" w:sz="4" w:space="0" w:color="178DBB" w:themeColor="accent4"/>
      </w:tblBorders>
    </w:tblPr>
    <w:tblStylePr w:type="firstRow">
      <w:rPr>
        <w:b/>
        <w:bCs/>
      </w:rPr>
      <w:tblPr/>
      <w:tcPr>
        <w:tcBorders>
          <w:bottom w:val="single" w:sz="4" w:space="0" w:color="178DBB" w:themeColor="accent4"/>
        </w:tcBorders>
      </w:tcPr>
    </w:tblStylePr>
    <w:tblStylePr w:type="lastRow">
      <w:rPr>
        <w:b/>
        <w:bCs/>
      </w:rPr>
      <w:tblPr/>
      <w:tcPr>
        <w:tcBorders>
          <w:top w:val="double" w:sz="4" w:space="0" w:color="178DBB" w:themeColor="accent4"/>
        </w:tcBorders>
      </w:tcPr>
    </w:tblStylePr>
    <w:tblStylePr w:type="firstCol">
      <w:rPr>
        <w:b/>
        <w:bCs/>
      </w:rPr>
    </w:tblStylePr>
    <w:tblStylePr w:type="lastCol">
      <w:rPr>
        <w:b/>
        <w:bCs/>
      </w:rPr>
    </w:tblStylePr>
    <w:tblStylePr w:type="band1Vert">
      <w:tblPr/>
      <w:tcPr>
        <w:shd w:val="clear" w:color="auto" w:fill="C9EBF8" w:themeFill="accent4" w:themeFillTint="33"/>
      </w:tcPr>
    </w:tblStylePr>
    <w:tblStylePr w:type="band1Horz">
      <w:tblPr/>
      <w:tcPr>
        <w:shd w:val="clear" w:color="auto" w:fill="C9EBF8" w:themeFill="accent4" w:themeFillTint="33"/>
      </w:tcPr>
    </w:tblStylePr>
  </w:style>
  <w:style w:type="table" w:styleId="TableauListe6Couleur-Accentuation5">
    <w:name w:val="List Table 6 Colorful Accent 5"/>
    <w:basedOn w:val="TableauNormal"/>
    <w:uiPriority w:val="51"/>
    <w:rsid w:val="002C2563"/>
    <w:rPr>
      <w:color w:val="C52A1F" w:themeColor="accent5" w:themeShade="BF"/>
    </w:rPr>
    <w:tblPr>
      <w:tblStyleRowBandSize w:val="1"/>
      <w:tblStyleColBandSize w:val="1"/>
      <w:tblBorders>
        <w:top w:val="single" w:sz="4" w:space="0" w:color="E3584E" w:themeColor="accent5"/>
        <w:bottom w:val="single" w:sz="4" w:space="0" w:color="E3584E" w:themeColor="accent5"/>
      </w:tblBorders>
    </w:tblPr>
    <w:tblStylePr w:type="firstRow">
      <w:rPr>
        <w:b/>
        <w:bCs/>
      </w:rPr>
      <w:tblPr/>
      <w:tcPr>
        <w:tcBorders>
          <w:bottom w:val="single" w:sz="4" w:space="0" w:color="E3584E" w:themeColor="accent5"/>
        </w:tcBorders>
      </w:tcPr>
    </w:tblStylePr>
    <w:tblStylePr w:type="lastRow">
      <w:rPr>
        <w:b/>
        <w:bCs/>
      </w:rPr>
      <w:tblPr/>
      <w:tcPr>
        <w:tcBorders>
          <w:top w:val="double" w:sz="4" w:space="0" w:color="E3584E" w:themeColor="accent5"/>
        </w:tcBorders>
      </w:tcPr>
    </w:tblStylePr>
    <w:tblStylePr w:type="firstCol">
      <w:rPr>
        <w:b/>
        <w:bCs/>
      </w:rPr>
    </w:tblStylePr>
    <w:tblStylePr w:type="lastCol">
      <w:rPr>
        <w:b/>
        <w:bCs/>
      </w:rPr>
    </w:tblStylePr>
    <w:tblStylePr w:type="band1Vert">
      <w:tblPr/>
      <w:tcPr>
        <w:shd w:val="clear" w:color="auto" w:fill="F9DDDB" w:themeFill="accent5" w:themeFillTint="33"/>
      </w:tcPr>
    </w:tblStylePr>
    <w:tblStylePr w:type="band1Horz">
      <w:tblPr/>
      <w:tcPr>
        <w:shd w:val="clear" w:color="auto" w:fill="F9DDDB" w:themeFill="accent5" w:themeFillTint="33"/>
      </w:tcPr>
    </w:tblStylePr>
  </w:style>
  <w:style w:type="table" w:styleId="TableauListe6Couleur-Accentuation6">
    <w:name w:val="List Table 6 Colorful Accent 6"/>
    <w:basedOn w:val="TableauNormal"/>
    <w:uiPriority w:val="51"/>
    <w:rsid w:val="002C2563"/>
    <w:rPr>
      <w:color w:val="528633" w:themeColor="accent6" w:themeShade="BF"/>
    </w:rPr>
    <w:tblPr>
      <w:tblStyleRowBandSize w:val="1"/>
      <w:tblStyleColBandSize w:val="1"/>
      <w:tblBorders>
        <w:top w:val="single" w:sz="4" w:space="0" w:color="6FB344" w:themeColor="accent6"/>
        <w:bottom w:val="single" w:sz="4" w:space="0" w:color="6FB344" w:themeColor="accent6"/>
      </w:tblBorders>
    </w:tblPr>
    <w:tblStylePr w:type="firstRow">
      <w:rPr>
        <w:b/>
        <w:bCs/>
      </w:rPr>
      <w:tblPr/>
      <w:tcPr>
        <w:tcBorders>
          <w:bottom w:val="single" w:sz="4" w:space="0" w:color="6FB344" w:themeColor="accent6"/>
        </w:tcBorders>
      </w:tcPr>
    </w:tblStylePr>
    <w:tblStylePr w:type="lastRow">
      <w:rPr>
        <w:b/>
        <w:bCs/>
      </w:rPr>
      <w:tblPr/>
      <w:tcPr>
        <w:tcBorders>
          <w:top w:val="double" w:sz="4" w:space="0" w:color="6FB344" w:themeColor="accent6"/>
        </w:tcBorders>
      </w:tcPr>
    </w:tblStylePr>
    <w:tblStylePr w:type="firstCol">
      <w:rPr>
        <w:b/>
        <w:bCs/>
      </w:rPr>
    </w:tblStylePr>
    <w:tblStylePr w:type="lastCol">
      <w:rPr>
        <w:b/>
        <w:bCs/>
      </w:rPr>
    </w:tblStylePr>
    <w:tblStylePr w:type="band1Vert">
      <w:tblPr/>
      <w:tcPr>
        <w:shd w:val="clear" w:color="auto" w:fill="E1F0D8" w:themeFill="accent6" w:themeFillTint="33"/>
      </w:tcPr>
    </w:tblStylePr>
    <w:tblStylePr w:type="band1Horz">
      <w:tblPr/>
      <w:tcPr>
        <w:shd w:val="clear" w:color="auto" w:fill="E1F0D8" w:themeFill="accent6" w:themeFillTint="33"/>
      </w:tcPr>
    </w:tblStylePr>
  </w:style>
  <w:style w:type="table" w:styleId="TableauListe7Couleur">
    <w:name w:val="List Table 7 Colorful"/>
    <w:basedOn w:val="TableauNormal"/>
    <w:uiPriority w:val="52"/>
    <w:rsid w:val="002C2563"/>
    <w:rPr>
      <w:color w:val="000000" w:themeColor="text1"/>
    </w:rPr>
    <w:tblPr>
      <w:tblStyleRowBandSize w:val="1"/>
      <w:tblStyleColBandSize w:val="1"/>
    </w:tblPr>
    <w:tblStylePr w:type="firstRow">
      <w:rPr>
        <w:rFonts w:asciiTheme="majorHAnsi" w:eastAsiaTheme="majorEastAsia" w:hAnsiTheme="majorHAnsi" w:cstheme="majorBidi"/>
        <w:i/>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1">
    <w:name w:val="List Table 7 Colorful Accent 1"/>
    <w:basedOn w:val="TableauNormal"/>
    <w:uiPriority w:val="52"/>
    <w:rsid w:val="002C2563"/>
    <w:rPr>
      <w:color w:val="11826C" w:themeColor="accent1" w:themeShade="BF"/>
    </w:rPr>
    <w:tblPr>
      <w:tblStyleRowBandSize w:val="1"/>
      <w:tblStyleColBandSize w:val="1"/>
    </w:tblPr>
    <w:tblStylePr w:type="firstRow">
      <w:rPr>
        <w:rFonts w:asciiTheme="majorHAnsi" w:eastAsiaTheme="majorEastAsia" w:hAnsiTheme="majorHAnsi" w:cstheme="majorBidi"/>
        <w:i/>
        <w:sz w:val="26"/>
      </w:rPr>
      <w:tblPr/>
      <w:tcPr>
        <w:tcBorders>
          <w:bottom w:val="single" w:sz="4" w:space="0" w:color="17AE92" w:themeColor="accent1"/>
        </w:tcBorders>
        <w:shd w:val="clear" w:color="auto" w:fill="FFFFFF" w:themeFill="background1"/>
      </w:tcPr>
    </w:tblStylePr>
    <w:tblStylePr w:type="lastRow">
      <w:rPr>
        <w:rFonts w:asciiTheme="majorHAnsi" w:eastAsiaTheme="majorEastAsia" w:hAnsiTheme="majorHAnsi" w:cstheme="majorBidi"/>
        <w:i/>
        <w:sz w:val="26"/>
      </w:rPr>
      <w:tblPr/>
      <w:tcPr>
        <w:tcBorders>
          <w:top w:val="single" w:sz="4" w:space="0" w:color="17AE92" w:themeColor="accent1"/>
        </w:tcBorders>
        <w:shd w:val="clear" w:color="auto" w:fill="FFFFFF" w:themeFill="background1"/>
      </w:tcPr>
    </w:tblStylePr>
    <w:tblStylePr w:type="firstCol">
      <w:pPr>
        <w:jc w:val="right"/>
      </w:pPr>
      <w:rPr>
        <w:rFonts w:asciiTheme="majorHAnsi" w:eastAsiaTheme="majorEastAsia" w:hAnsiTheme="majorHAnsi" w:cstheme="majorBidi"/>
        <w:i/>
        <w:sz w:val="26"/>
      </w:rPr>
      <w:tblPr/>
      <w:tcPr>
        <w:tcBorders>
          <w:right w:val="single" w:sz="4" w:space="0" w:color="17AE92" w:themeColor="accent1"/>
        </w:tcBorders>
        <w:shd w:val="clear" w:color="auto" w:fill="FFFFFF" w:themeFill="background1"/>
      </w:tcPr>
    </w:tblStylePr>
    <w:tblStylePr w:type="lastCol">
      <w:rPr>
        <w:rFonts w:asciiTheme="majorHAnsi" w:eastAsiaTheme="majorEastAsia" w:hAnsiTheme="majorHAnsi" w:cstheme="majorBidi"/>
        <w:i/>
        <w:sz w:val="26"/>
      </w:rPr>
      <w:tblPr/>
      <w:tcPr>
        <w:tcBorders>
          <w:left w:val="single" w:sz="4" w:space="0" w:color="17AE92" w:themeColor="accent1"/>
        </w:tcBorders>
        <w:shd w:val="clear" w:color="auto" w:fill="FFFFFF" w:themeFill="background1"/>
      </w:tcPr>
    </w:tblStylePr>
    <w:tblStylePr w:type="band1Vert">
      <w:tblPr/>
      <w:tcPr>
        <w:shd w:val="clear" w:color="auto" w:fill="C7F7EE" w:themeFill="accent1" w:themeFillTint="33"/>
      </w:tcPr>
    </w:tblStylePr>
    <w:tblStylePr w:type="band1Horz">
      <w:tblPr/>
      <w:tcPr>
        <w:shd w:val="clear" w:color="auto" w:fill="C7F7EE"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2">
    <w:name w:val="List Table 7 Colorful Accent 2"/>
    <w:basedOn w:val="TableauNormal"/>
    <w:uiPriority w:val="52"/>
    <w:rsid w:val="002C2563"/>
    <w:rPr>
      <w:color w:val="DE7B09" w:themeColor="accent2" w:themeShade="BF"/>
    </w:rPr>
    <w:tblPr>
      <w:tblStyleRowBandSize w:val="1"/>
      <w:tblStyleColBandSize w:val="1"/>
    </w:tblPr>
    <w:tblStylePr w:type="firstRow">
      <w:rPr>
        <w:rFonts w:asciiTheme="majorHAnsi" w:eastAsiaTheme="majorEastAsia" w:hAnsiTheme="majorHAnsi" w:cstheme="majorBidi"/>
        <w:i/>
        <w:sz w:val="26"/>
      </w:rPr>
      <w:tblPr/>
      <w:tcPr>
        <w:tcBorders>
          <w:bottom w:val="single" w:sz="4" w:space="0" w:color="F7A23F" w:themeColor="accent2"/>
        </w:tcBorders>
        <w:shd w:val="clear" w:color="auto" w:fill="FFFFFF" w:themeFill="background1"/>
      </w:tcPr>
    </w:tblStylePr>
    <w:tblStylePr w:type="lastRow">
      <w:rPr>
        <w:rFonts w:asciiTheme="majorHAnsi" w:eastAsiaTheme="majorEastAsia" w:hAnsiTheme="majorHAnsi" w:cstheme="majorBidi"/>
        <w:i/>
        <w:sz w:val="26"/>
      </w:rPr>
      <w:tblPr/>
      <w:tcPr>
        <w:tcBorders>
          <w:top w:val="single" w:sz="4" w:space="0" w:color="F7A23F" w:themeColor="accent2"/>
        </w:tcBorders>
        <w:shd w:val="clear" w:color="auto" w:fill="FFFFFF" w:themeFill="background1"/>
      </w:tcPr>
    </w:tblStylePr>
    <w:tblStylePr w:type="firstCol">
      <w:pPr>
        <w:jc w:val="right"/>
      </w:pPr>
      <w:rPr>
        <w:rFonts w:asciiTheme="majorHAnsi" w:eastAsiaTheme="majorEastAsia" w:hAnsiTheme="majorHAnsi" w:cstheme="majorBidi"/>
        <w:i/>
        <w:sz w:val="26"/>
      </w:rPr>
      <w:tblPr/>
      <w:tcPr>
        <w:tcBorders>
          <w:right w:val="single" w:sz="4" w:space="0" w:color="F7A23F" w:themeColor="accent2"/>
        </w:tcBorders>
        <w:shd w:val="clear" w:color="auto" w:fill="FFFFFF" w:themeFill="background1"/>
      </w:tcPr>
    </w:tblStylePr>
    <w:tblStylePr w:type="lastCol">
      <w:rPr>
        <w:rFonts w:asciiTheme="majorHAnsi" w:eastAsiaTheme="majorEastAsia" w:hAnsiTheme="majorHAnsi" w:cstheme="majorBidi"/>
        <w:i/>
        <w:sz w:val="26"/>
      </w:rPr>
      <w:tblPr/>
      <w:tcPr>
        <w:tcBorders>
          <w:left w:val="single" w:sz="4" w:space="0" w:color="F7A23F" w:themeColor="accent2"/>
        </w:tcBorders>
        <w:shd w:val="clear" w:color="auto" w:fill="FFFFFF" w:themeFill="background1"/>
      </w:tcPr>
    </w:tblStylePr>
    <w:tblStylePr w:type="band1Vert">
      <w:tblPr/>
      <w:tcPr>
        <w:shd w:val="clear" w:color="auto" w:fill="FDECD8" w:themeFill="accent2" w:themeFillTint="33"/>
      </w:tcPr>
    </w:tblStylePr>
    <w:tblStylePr w:type="band1Horz">
      <w:tblPr/>
      <w:tcPr>
        <w:shd w:val="clear" w:color="auto" w:fill="FDECD8"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3">
    <w:name w:val="List Table 7 Colorful Accent 3"/>
    <w:basedOn w:val="TableauNormal"/>
    <w:uiPriority w:val="52"/>
    <w:rsid w:val="002C2563"/>
    <w:rPr>
      <w:color w:val="535E62" w:themeColor="accent3" w:themeShade="BF"/>
    </w:rPr>
    <w:tblPr>
      <w:tblStyleRowBandSize w:val="1"/>
      <w:tblStyleColBandSize w:val="1"/>
    </w:tblPr>
    <w:tblStylePr w:type="firstRow">
      <w:rPr>
        <w:rFonts w:asciiTheme="majorHAnsi" w:eastAsiaTheme="majorEastAsia" w:hAnsiTheme="majorHAnsi" w:cstheme="majorBidi"/>
        <w:i/>
        <w:sz w:val="26"/>
      </w:rPr>
      <w:tblPr/>
      <w:tcPr>
        <w:tcBorders>
          <w:bottom w:val="single" w:sz="4" w:space="0" w:color="6F7E84" w:themeColor="accent3"/>
        </w:tcBorders>
        <w:shd w:val="clear" w:color="auto" w:fill="FFFFFF" w:themeFill="background1"/>
      </w:tcPr>
    </w:tblStylePr>
    <w:tblStylePr w:type="lastRow">
      <w:rPr>
        <w:rFonts w:asciiTheme="majorHAnsi" w:eastAsiaTheme="majorEastAsia" w:hAnsiTheme="majorHAnsi" w:cstheme="majorBidi"/>
        <w:i/>
        <w:sz w:val="26"/>
      </w:rPr>
      <w:tblPr/>
      <w:tcPr>
        <w:tcBorders>
          <w:top w:val="single" w:sz="4" w:space="0" w:color="6F7E84" w:themeColor="accent3"/>
        </w:tcBorders>
        <w:shd w:val="clear" w:color="auto" w:fill="FFFFFF" w:themeFill="background1"/>
      </w:tcPr>
    </w:tblStylePr>
    <w:tblStylePr w:type="firstCol">
      <w:pPr>
        <w:jc w:val="right"/>
      </w:pPr>
      <w:rPr>
        <w:rFonts w:asciiTheme="majorHAnsi" w:eastAsiaTheme="majorEastAsia" w:hAnsiTheme="majorHAnsi" w:cstheme="majorBidi"/>
        <w:i/>
        <w:sz w:val="26"/>
      </w:rPr>
      <w:tblPr/>
      <w:tcPr>
        <w:tcBorders>
          <w:right w:val="single" w:sz="4" w:space="0" w:color="6F7E84" w:themeColor="accent3"/>
        </w:tcBorders>
        <w:shd w:val="clear" w:color="auto" w:fill="FFFFFF" w:themeFill="background1"/>
      </w:tcPr>
    </w:tblStylePr>
    <w:tblStylePr w:type="lastCol">
      <w:rPr>
        <w:rFonts w:asciiTheme="majorHAnsi" w:eastAsiaTheme="majorEastAsia" w:hAnsiTheme="majorHAnsi" w:cstheme="majorBidi"/>
        <w:i/>
        <w:sz w:val="26"/>
      </w:rPr>
      <w:tblPr/>
      <w:tcPr>
        <w:tcBorders>
          <w:left w:val="single" w:sz="4" w:space="0" w:color="6F7E84" w:themeColor="accent3"/>
        </w:tcBorders>
        <w:shd w:val="clear" w:color="auto" w:fill="FFFFFF" w:themeFill="background1"/>
      </w:tcPr>
    </w:tblStylePr>
    <w:tblStylePr w:type="band1Vert">
      <w:tblPr/>
      <w:tcPr>
        <w:shd w:val="clear" w:color="auto" w:fill="E1E5E6" w:themeFill="accent3" w:themeFillTint="33"/>
      </w:tcPr>
    </w:tblStylePr>
    <w:tblStylePr w:type="band1Horz">
      <w:tblPr/>
      <w:tcPr>
        <w:shd w:val="clear" w:color="auto" w:fill="E1E5E6"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4">
    <w:name w:val="List Table 7 Colorful Accent 4"/>
    <w:basedOn w:val="TableauNormal"/>
    <w:uiPriority w:val="52"/>
    <w:rsid w:val="002C2563"/>
    <w:rPr>
      <w:color w:val="11698B" w:themeColor="accent4" w:themeShade="BF"/>
    </w:rPr>
    <w:tblPr>
      <w:tblStyleRowBandSize w:val="1"/>
      <w:tblStyleColBandSize w:val="1"/>
    </w:tblPr>
    <w:tblStylePr w:type="firstRow">
      <w:rPr>
        <w:rFonts w:asciiTheme="majorHAnsi" w:eastAsiaTheme="majorEastAsia" w:hAnsiTheme="majorHAnsi" w:cstheme="majorBidi"/>
        <w:i/>
        <w:sz w:val="26"/>
      </w:rPr>
      <w:tblPr/>
      <w:tcPr>
        <w:tcBorders>
          <w:bottom w:val="single" w:sz="4" w:space="0" w:color="178DBB" w:themeColor="accent4"/>
        </w:tcBorders>
        <w:shd w:val="clear" w:color="auto" w:fill="FFFFFF" w:themeFill="background1"/>
      </w:tcPr>
    </w:tblStylePr>
    <w:tblStylePr w:type="lastRow">
      <w:rPr>
        <w:rFonts w:asciiTheme="majorHAnsi" w:eastAsiaTheme="majorEastAsia" w:hAnsiTheme="majorHAnsi" w:cstheme="majorBidi"/>
        <w:i/>
        <w:sz w:val="26"/>
      </w:rPr>
      <w:tblPr/>
      <w:tcPr>
        <w:tcBorders>
          <w:top w:val="single" w:sz="4" w:space="0" w:color="178DBB" w:themeColor="accent4"/>
        </w:tcBorders>
        <w:shd w:val="clear" w:color="auto" w:fill="FFFFFF" w:themeFill="background1"/>
      </w:tcPr>
    </w:tblStylePr>
    <w:tblStylePr w:type="firstCol">
      <w:pPr>
        <w:jc w:val="right"/>
      </w:pPr>
      <w:rPr>
        <w:rFonts w:asciiTheme="majorHAnsi" w:eastAsiaTheme="majorEastAsia" w:hAnsiTheme="majorHAnsi" w:cstheme="majorBidi"/>
        <w:i/>
        <w:sz w:val="26"/>
      </w:rPr>
      <w:tblPr/>
      <w:tcPr>
        <w:tcBorders>
          <w:right w:val="single" w:sz="4" w:space="0" w:color="178DBB" w:themeColor="accent4"/>
        </w:tcBorders>
        <w:shd w:val="clear" w:color="auto" w:fill="FFFFFF" w:themeFill="background1"/>
      </w:tcPr>
    </w:tblStylePr>
    <w:tblStylePr w:type="lastCol">
      <w:rPr>
        <w:rFonts w:asciiTheme="majorHAnsi" w:eastAsiaTheme="majorEastAsia" w:hAnsiTheme="majorHAnsi" w:cstheme="majorBidi"/>
        <w:i/>
        <w:sz w:val="26"/>
      </w:rPr>
      <w:tblPr/>
      <w:tcPr>
        <w:tcBorders>
          <w:left w:val="single" w:sz="4" w:space="0" w:color="178DBB" w:themeColor="accent4"/>
        </w:tcBorders>
        <w:shd w:val="clear" w:color="auto" w:fill="FFFFFF" w:themeFill="background1"/>
      </w:tcPr>
    </w:tblStylePr>
    <w:tblStylePr w:type="band1Vert">
      <w:tblPr/>
      <w:tcPr>
        <w:shd w:val="clear" w:color="auto" w:fill="C9EBF8" w:themeFill="accent4" w:themeFillTint="33"/>
      </w:tcPr>
    </w:tblStylePr>
    <w:tblStylePr w:type="band1Horz">
      <w:tblPr/>
      <w:tcPr>
        <w:shd w:val="clear" w:color="auto" w:fill="C9EBF8"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5">
    <w:name w:val="List Table 7 Colorful Accent 5"/>
    <w:basedOn w:val="TableauNormal"/>
    <w:uiPriority w:val="52"/>
    <w:rsid w:val="002C2563"/>
    <w:rPr>
      <w:color w:val="C52A1F" w:themeColor="accent5" w:themeShade="BF"/>
    </w:rPr>
    <w:tblPr>
      <w:tblStyleRowBandSize w:val="1"/>
      <w:tblStyleColBandSize w:val="1"/>
    </w:tblPr>
    <w:tblStylePr w:type="firstRow">
      <w:rPr>
        <w:rFonts w:asciiTheme="majorHAnsi" w:eastAsiaTheme="majorEastAsia" w:hAnsiTheme="majorHAnsi" w:cstheme="majorBidi"/>
        <w:i/>
        <w:sz w:val="26"/>
      </w:rPr>
      <w:tblPr/>
      <w:tcPr>
        <w:tcBorders>
          <w:bottom w:val="single" w:sz="4" w:space="0" w:color="E3584E" w:themeColor="accent5"/>
        </w:tcBorders>
        <w:shd w:val="clear" w:color="auto" w:fill="FFFFFF" w:themeFill="background1"/>
      </w:tcPr>
    </w:tblStylePr>
    <w:tblStylePr w:type="lastRow">
      <w:rPr>
        <w:rFonts w:asciiTheme="majorHAnsi" w:eastAsiaTheme="majorEastAsia" w:hAnsiTheme="majorHAnsi" w:cstheme="majorBidi"/>
        <w:i/>
        <w:sz w:val="26"/>
      </w:rPr>
      <w:tblPr/>
      <w:tcPr>
        <w:tcBorders>
          <w:top w:val="single" w:sz="4" w:space="0" w:color="E3584E" w:themeColor="accent5"/>
        </w:tcBorders>
        <w:shd w:val="clear" w:color="auto" w:fill="FFFFFF" w:themeFill="background1"/>
      </w:tcPr>
    </w:tblStylePr>
    <w:tblStylePr w:type="firstCol">
      <w:pPr>
        <w:jc w:val="right"/>
      </w:pPr>
      <w:rPr>
        <w:rFonts w:asciiTheme="majorHAnsi" w:eastAsiaTheme="majorEastAsia" w:hAnsiTheme="majorHAnsi" w:cstheme="majorBidi"/>
        <w:i/>
        <w:sz w:val="26"/>
      </w:rPr>
      <w:tblPr/>
      <w:tcPr>
        <w:tcBorders>
          <w:right w:val="single" w:sz="4" w:space="0" w:color="E3584E" w:themeColor="accent5"/>
        </w:tcBorders>
        <w:shd w:val="clear" w:color="auto" w:fill="FFFFFF" w:themeFill="background1"/>
      </w:tcPr>
    </w:tblStylePr>
    <w:tblStylePr w:type="lastCol">
      <w:rPr>
        <w:rFonts w:asciiTheme="majorHAnsi" w:eastAsiaTheme="majorEastAsia" w:hAnsiTheme="majorHAnsi" w:cstheme="majorBidi"/>
        <w:i/>
        <w:sz w:val="26"/>
      </w:rPr>
      <w:tblPr/>
      <w:tcPr>
        <w:tcBorders>
          <w:left w:val="single" w:sz="4" w:space="0" w:color="E3584E" w:themeColor="accent5"/>
        </w:tcBorders>
        <w:shd w:val="clear" w:color="auto" w:fill="FFFFFF" w:themeFill="background1"/>
      </w:tcPr>
    </w:tblStylePr>
    <w:tblStylePr w:type="band1Vert">
      <w:tblPr/>
      <w:tcPr>
        <w:shd w:val="clear" w:color="auto" w:fill="F9DDDB" w:themeFill="accent5" w:themeFillTint="33"/>
      </w:tcPr>
    </w:tblStylePr>
    <w:tblStylePr w:type="band1Horz">
      <w:tblPr/>
      <w:tcPr>
        <w:shd w:val="clear" w:color="auto" w:fill="F9DDDB"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6">
    <w:name w:val="List Table 7 Colorful Accent 6"/>
    <w:basedOn w:val="TableauNormal"/>
    <w:uiPriority w:val="52"/>
    <w:rsid w:val="002C2563"/>
    <w:rPr>
      <w:color w:val="528633" w:themeColor="accent6" w:themeShade="BF"/>
    </w:rPr>
    <w:tblPr>
      <w:tblStyleRowBandSize w:val="1"/>
      <w:tblStyleColBandSize w:val="1"/>
    </w:tblPr>
    <w:tblStylePr w:type="firstRow">
      <w:rPr>
        <w:rFonts w:asciiTheme="majorHAnsi" w:eastAsiaTheme="majorEastAsia" w:hAnsiTheme="majorHAnsi" w:cstheme="majorBidi"/>
        <w:i/>
        <w:sz w:val="26"/>
      </w:rPr>
      <w:tblPr/>
      <w:tcPr>
        <w:tcBorders>
          <w:bottom w:val="single" w:sz="4" w:space="0" w:color="6FB344" w:themeColor="accent6"/>
        </w:tcBorders>
        <w:shd w:val="clear" w:color="auto" w:fill="FFFFFF" w:themeFill="background1"/>
      </w:tcPr>
    </w:tblStylePr>
    <w:tblStylePr w:type="lastRow">
      <w:rPr>
        <w:rFonts w:asciiTheme="majorHAnsi" w:eastAsiaTheme="majorEastAsia" w:hAnsiTheme="majorHAnsi" w:cstheme="majorBidi"/>
        <w:i/>
        <w:sz w:val="26"/>
      </w:rPr>
      <w:tblPr/>
      <w:tcPr>
        <w:tcBorders>
          <w:top w:val="single" w:sz="4" w:space="0" w:color="6FB344" w:themeColor="accent6"/>
        </w:tcBorders>
        <w:shd w:val="clear" w:color="auto" w:fill="FFFFFF" w:themeFill="background1"/>
      </w:tcPr>
    </w:tblStylePr>
    <w:tblStylePr w:type="firstCol">
      <w:pPr>
        <w:jc w:val="right"/>
      </w:pPr>
      <w:rPr>
        <w:rFonts w:asciiTheme="majorHAnsi" w:eastAsiaTheme="majorEastAsia" w:hAnsiTheme="majorHAnsi" w:cstheme="majorBidi"/>
        <w:i/>
        <w:sz w:val="26"/>
      </w:rPr>
      <w:tblPr/>
      <w:tcPr>
        <w:tcBorders>
          <w:right w:val="single" w:sz="4" w:space="0" w:color="6FB344" w:themeColor="accent6"/>
        </w:tcBorders>
        <w:shd w:val="clear" w:color="auto" w:fill="FFFFFF" w:themeFill="background1"/>
      </w:tcPr>
    </w:tblStylePr>
    <w:tblStylePr w:type="lastCol">
      <w:rPr>
        <w:rFonts w:asciiTheme="majorHAnsi" w:eastAsiaTheme="majorEastAsia" w:hAnsiTheme="majorHAnsi" w:cstheme="majorBidi"/>
        <w:i/>
        <w:sz w:val="26"/>
      </w:rPr>
      <w:tblPr/>
      <w:tcPr>
        <w:tcBorders>
          <w:left w:val="single" w:sz="4" w:space="0" w:color="6FB344" w:themeColor="accent6"/>
        </w:tcBorders>
        <w:shd w:val="clear" w:color="auto" w:fill="FFFFFF" w:themeFill="background1"/>
      </w:tcPr>
    </w:tblStylePr>
    <w:tblStylePr w:type="band1Vert">
      <w:tblPr/>
      <w:tcPr>
        <w:shd w:val="clear" w:color="auto" w:fill="E1F0D8" w:themeFill="accent6" w:themeFillTint="33"/>
      </w:tcPr>
    </w:tblStylePr>
    <w:tblStylePr w:type="band1Horz">
      <w:tblPr/>
      <w:tcPr>
        <w:shd w:val="clear" w:color="auto" w:fill="E1F0D8"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llemoyenne1">
    <w:name w:val="Medium Grid 1"/>
    <w:basedOn w:val="TableauNormal"/>
    <w:uiPriority w:val="67"/>
    <w:semiHidden/>
    <w:unhideWhenUsed/>
    <w:rsid w:val="002C256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000000" w:themeColor="text1"/>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llemoyenne1-Accent1">
    <w:name w:val="Medium Grid 1 Accent 1"/>
    <w:basedOn w:val="TableauNormal"/>
    <w:uiPriority w:val="67"/>
    <w:semiHidden/>
    <w:unhideWhenUsed/>
    <w:rsid w:val="002C2563"/>
    <w:tblPr>
      <w:tblStyleRowBandSize w:val="1"/>
      <w:tblStyleColBandSize w:val="1"/>
      <w:tblBorders>
        <w:top w:val="single" w:sz="8" w:space="0" w:color="2FE3C1" w:themeColor="accent1" w:themeTint="BF"/>
        <w:left w:val="single" w:sz="8" w:space="0" w:color="2FE3C1" w:themeColor="accent1" w:themeTint="BF"/>
        <w:bottom w:val="single" w:sz="8" w:space="0" w:color="2FE3C1" w:themeColor="accent1" w:themeTint="BF"/>
        <w:right w:val="single" w:sz="8" w:space="0" w:color="2FE3C1" w:themeColor="accent1" w:themeTint="BF"/>
        <w:insideH w:val="single" w:sz="8" w:space="0" w:color="2FE3C1" w:themeColor="accent1" w:themeTint="BF"/>
        <w:insideV w:val="single" w:sz="8" w:space="0" w:color="2FE3C1" w:themeColor="accent1" w:themeTint="BF"/>
      </w:tblBorders>
    </w:tblPr>
    <w:tcPr>
      <w:shd w:val="clear" w:color="auto" w:fill="BAF6EA" w:themeFill="accent1" w:themeFillTint="3F"/>
    </w:tcPr>
    <w:tblStylePr w:type="firstRow">
      <w:rPr>
        <w:b/>
        <w:bCs/>
      </w:rPr>
    </w:tblStylePr>
    <w:tblStylePr w:type="lastRow">
      <w:rPr>
        <w:b/>
        <w:bCs/>
      </w:rPr>
      <w:tblPr/>
      <w:tcPr>
        <w:tcBorders>
          <w:top w:val="single" w:sz="18" w:space="0" w:color="17AE92" w:themeColor="accent1"/>
        </w:tcBorders>
      </w:tcPr>
    </w:tblStylePr>
    <w:tblStylePr w:type="firstCol">
      <w:rPr>
        <w:b/>
        <w:bCs/>
      </w:rPr>
    </w:tblStylePr>
    <w:tblStylePr w:type="lastCol">
      <w:rPr>
        <w:b/>
        <w:bCs/>
      </w:rPr>
    </w:tblStylePr>
    <w:tblStylePr w:type="band1Vert">
      <w:tblPr/>
      <w:tcPr>
        <w:shd w:val="clear" w:color="auto" w:fill="75ECD6" w:themeFill="accent1" w:themeFillTint="7F"/>
      </w:tcPr>
    </w:tblStylePr>
    <w:tblStylePr w:type="band1Horz">
      <w:tblPr/>
      <w:tcPr>
        <w:shd w:val="clear" w:color="auto" w:fill="75ECD6" w:themeFill="accent1" w:themeFillTint="7F"/>
      </w:tcPr>
    </w:tblStylePr>
  </w:style>
  <w:style w:type="table" w:styleId="Grillemoyenne1-Accent2">
    <w:name w:val="Medium Grid 1 Accent 2"/>
    <w:basedOn w:val="TableauNormal"/>
    <w:uiPriority w:val="67"/>
    <w:semiHidden/>
    <w:unhideWhenUsed/>
    <w:rsid w:val="002C2563"/>
    <w:tblPr>
      <w:tblStyleRowBandSize w:val="1"/>
      <w:tblStyleColBandSize w:val="1"/>
      <w:tblBorders>
        <w:top w:val="single" w:sz="8" w:space="0" w:color="F9B96F" w:themeColor="accent2" w:themeTint="BF"/>
        <w:left w:val="single" w:sz="8" w:space="0" w:color="F9B96F" w:themeColor="accent2" w:themeTint="BF"/>
        <w:bottom w:val="single" w:sz="8" w:space="0" w:color="F9B96F" w:themeColor="accent2" w:themeTint="BF"/>
        <w:right w:val="single" w:sz="8" w:space="0" w:color="F9B96F" w:themeColor="accent2" w:themeTint="BF"/>
        <w:insideH w:val="single" w:sz="8" w:space="0" w:color="F9B96F" w:themeColor="accent2" w:themeTint="BF"/>
        <w:insideV w:val="single" w:sz="8" w:space="0" w:color="F9B96F" w:themeColor="accent2" w:themeTint="BF"/>
      </w:tblBorders>
    </w:tblPr>
    <w:tcPr>
      <w:shd w:val="clear" w:color="auto" w:fill="FDE7CF" w:themeFill="accent2" w:themeFillTint="3F"/>
    </w:tcPr>
    <w:tblStylePr w:type="firstRow">
      <w:rPr>
        <w:b/>
        <w:bCs/>
      </w:rPr>
    </w:tblStylePr>
    <w:tblStylePr w:type="lastRow">
      <w:rPr>
        <w:b/>
        <w:bCs/>
      </w:rPr>
      <w:tblPr/>
      <w:tcPr>
        <w:tcBorders>
          <w:top w:val="single" w:sz="18" w:space="0" w:color="F7A23F" w:themeColor="accent2"/>
        </w:tcBorders>
      </w:tcPr>
    </w:tblStylePr>
    <w:tblStylePr w:type="firstCol">
      <w:rPr>
        <w:b/>
        <w:bCs/>
      </w:rPr>
    </w:tblStylePr>
    <w:tblStylePr w:type="lastCol">
      <w:rPr>
        <w:b/>
        <w:bCs/>
      </w:rPr>
    </w:tblStylePr>
    <w:tblStylePr w:type="band1Vert">
      <w:tblPr/>
      <w:tcPr>
        <w:shd w:val="clear" w:color="auto" w:fill="FBD09F" w:themeFill="accent2" w:themeFillTint="7F"/>
      </w:tcPr>
    </w:tblStylePr>
    <w:tblStylePr w:type="band1Horz">
      <w:tblPr/>
      <w:tcPr>
        <w:shd w:val="clear" w:color="auto" w:fill="FBD09F" w:themeFill="accent2" w:themeFillTint="7F"/>
      </w:tcPr>
    </w:tblStylePr>
  </w:style>
  <w:style w:type="table" w:styleId="Grillemoyenne1-Accent3">
    <w:name w:val="Medium Grid 1 Accent 3"/>
    <w:basedOn w:val="TableauNormal"/>
    <w:uiPriority w:val="67"/>
    <w:semiHidden/>
    <w:unhideWhenUsed/>
    <w:rsid w:val="002C2563"/>
    <w:tblPr>
      <w:tblStyleRowBandSize w:val="1"/>
      <w:tblStyleColBandSize w:val="1"/>
      <w:tblBorders>
        <w:top w:val="single" w:sz="8" w:space="0" w:color="929EA3" w:themeColor="accent3" w:themeTint="BF"/>
        <w:left w:val="single" w:sz="8" w:space="0" w:color="929EA3" w:themeColor="accent3" w:themeTint="BF"/>
        <w:bottom w:val="single" w:sz="8" w:space="0" w:color="929EA3" w:themeColor="accent3" w:themeTint="BF"/>
        <w:right w:val="single" w:sz="8" w:space="0" w:color="929EA3" w:themeColor="accent3" w:themeTint="BF"/>
        <w:insideH w:val="single" w:sz="8" w:space="0" w:color="929EA3" w:themeColor="accent3" w:themeTint="BF"/>
        <w:insideV w:val="single" w:sz="8" w:space="0" w:color="929EA3" w:themeColor="accent3" w:themeTint="BF"/>
      </w:tblBorders>
    </w:tblPr>
    <w:tcPr>
      <w:shd w:val="clear" w:color="auto" w:fill="DBDFE1" w:themeFill="accent3" w:themeFillTint="3F"/>
    </w:tcPr>
    <w:tblStylePr w:type="firstRow">
      <w:rPr>
        <w:b/>
        <w:bCs/>
      </w:rPr>
    </w:tblStylePr>
    <w:tblStylePr w:type="lastRow">
      <w:rPr>
        <w:b/>
        <w:bCs/>
      </w:rPr>
      <w:tblPr/>
      <w:tcPr>
        <w:tcBorders>
          <w:top w:val="single" w:sz="18" w:space="0" w:color="6F7E84" w:themeColor="accent3"/>
        </w:tcBorders>
      </w:tcPr>
    </w:tblStylePr>
    <w:tblStylePr w:type="firstCol">
      <w:rPr>
        <w:b/>
        <w:bCs/>
      </w:rPr>
    </w:tblStylePr>
    <w:tblStylePr w:type="lastCol">
      <w:rPr>
        <w:b/>
        <w:bCs/>
      </w:rPr>
    </w:tblStylePr>
    <w:tblStylePr w:type="band1Vert">
      <w:tblPr/>
      <w:tcPr>
        <w:shd w:val="clear" w:color="auto" w:fill="B6BEC2" w:themeFill="accent3" w:themeFillTint="7F"/>
      </w:tcPr>
    </w:tblStylePr>
    <w:tblStylePr w:type="band1Horz">
      <w:tblPr/>
      <w:tcPr>
        <w:shd w:val="clear" w:color="auto" w:fill="B6BEC2" w:themeFill="accent3" w:themeFillTint="7F"/>
      </w:tcPr>
    </w:tblStylePr>
  </w:style>
  <w:style w:type="table" w:styleId="Grillemoyenne1-Accent4">
    <w:name w:val="Medium Grid 1 Accent 4"/>
    <w:basedOn w:val="TableauNormal"/>
    <w:uiPriority w:val="67"/>
    <w:semiHidden/>
    <w:unhideWhenUsed/>
    <w:rsid w:val="002C2563"/>
    <w:tblPr>
      <w:tblStyleRowBandSize w:val="1"/>
      <w:tblStyleColBandSize w:val="1"/>
      <w:tblBorders>
        <w:top w:val="single" w:sz="8" w:space="0" w:color="36B4E6" w:themeColor="accent4" w:themeTint="BF"/>
        <w:left w:val="single" w:sz="8" w:space="0" w:color="36B4E6" w:themeColor="accent4" w:themeTint="BF"/>
        <w:bottom w:val="single" w:sz="8" w:space="0" w:color="36B4E6" w:themeColor="accent4" w:themeTint="BF"/>
        <w:right w:val="single" w:sz="8" w:space="0" w:color="36B4E6" w:themeColor="accent4" w:themeTint="BF"/>
        <w:insideH w:val="single" w:sz="8" w:space="0" w:color="36B4E6" w:themeColor="accent4" w:themeTint="BF"/>
        <w:insideV w:val="single" w:sz="8" w:space="0" w:color="36B4E6" w:themeColor="accent4" w:themeTint="BF"/>
      </w:tblBorders>
    </w:tblPr>
    <w:tcPr>
      <w:shd w:val="clear" w:color="auto" w:fill="BCE6F7" w:themeFill="accent4" w:themeFillTint="3F"/>
    </w:tcPr>
    <w:tblStylePr w:type="firstRow">
      <w:rPr>
        <w:b/>
        <w:bCs/>
      </w:rPr>
    </w:tblStylePr>
    <w:tblStylePr w:type="lastRow">
      <w:rPr>
        <w:b/>
        <w:bCs/>
      </w:rPr>
      <w:tblPr/>
      <w:tcPr>
        <w:tcBorders>
          <w:top w:val="single" w:sz="18" w:space="0" w:color="178DBB" w:themeColor="accent4"/>
        </w:tcBorders>
      </w:tcPr>
    </w:tblStylePr>
    <w:tblStylePr w:type="firstCol">
      <w:rPr>
        <w:b/>
        <w:bCs/>
      </w:rPr>
    </w:tblStylePr>
    <w:tblStylePr w:type="lastCol">
      <w:rPr>
        <w:b/>
        <w:bCs/>
      </w:rPr>
    </w:tblStylePr>
    <w:tblStylePr w:type="band1Vert">
      <w:tblPr/>
      <w:tcPr>
        <w:shd w:val="clear" w:color="auto" w:fill="79CDEE" w:themeFill="accent4" w:themeFillTint="7F"/>
      </w:tcPr>
    </w:tblStylePr>
    <w:tblStylePr w:type="band1Horz">
      <w:tblPr/>
      <w:tcPr>
        <w:shd w:val="clear" w:color="auto" w:fill="79CDEE" w:themeFill="accent4" w:themeFillTint="7F"/>
      </w:tcPr>
    </w:tblStylePr>
  </w:style>
  <w:style w:type="table" w:styleId="Grillemoyenne1-Accent5">
    <w:name w:val="Medium Grid 1 Accent 5"/>
    <w:basedOn w:val="TableauNormal"/>
    <w:uiPriority w:val="67"/>
    <w:semiHidden/>
    <w:unhideWhenUsed/>
    <w:rsid w:val="002C2563"/>
    <w:tblPr>
      <w:tblStyleRowBandSize w:val="1"/>
      <w:tblStyleColBandSize w:val="1"/>
      <w:tblBorders>
        <w:top w:val="single" w:sz="8" w:space="0" w:color="EA817A" w:themeColor="accent5" w:themeTint="BF"/>
        <w:left w:val="single" w:sz="8" w:space="0" w:color="EA817A" w:themeColor="accent5" w:themeTint="BF"/>
        <w:bottom w:val="single" w:sz="8" w:space="0" w:color="EA817A" w:themeColor="accent5" w:themeTint="BF"/>
        <w:right w:val="single" w:sz="8" w:space="0" w:color="EA817A" w:themeColor="accent5" w:themeTint="BF"/>
        <w:insideH w:val="single" w:sz="8" w:space="0" w:color="EA817A" w:themeColor="accent5" w:themeTint="BF"/>
        <w:insideV w:val="single" w:sz="8" w:space="0" w:color="EA817A" w:themeColor="accent5" w:themeTint="BF"/>
      </w:tblBorders>
    </w:tblPr>
    <w:tcPr>
      <w:shd w:val="clear" w:color="auto" w:fill="F8D5D3" w:themeFill="accent5" w:themeFillTint="3F"/>
    </w:tcPr>
    <w:tblStylePr w:type="firstRow">
      <w:rPr>
        <w:b/>
        <w:bCs/>
      </w:rPr>
    </w:tblStylePr>
    <w:tblStylePr w:type="lastRow">
      <w:rPr>
        <w:b/>
        <w:bCs/>
      </w:rPr>
      <w:tblPr/>
      <w:tcPr>
        <w:tcBorders>
          <w:top w:val="single" w:sz="18" w:space="0" w:color="E3584E" w:themeColor="accent5"/>
        </w:tcBorders>
      </w:tcPr>
    </w:tblStylePr>
    <w:tblStylePr w:type="firstCol">
      <w:rPr>
        <w:b/>
        <w:bCs/>
      </w:rPr>
    </w:tblStylePr>
    <w:tblStylePr w:type="lastCol">
      <w:rPr>
        <w:b/>
        <w:bCs/>
      </w:rPr>
    </w:tblStylePr>
    <w:tblStylePr w:type="band1Vert">
      <w:tblPr/>
      <w:tcPr>
        <w:shd w:val="clear" w:color="auto" w:fill="F1ABA6" w:themeFill="accent5" w:themeFillTint="7F"/>
      </w:tcPr>
    </w:tblStylePr>
    <w:tblStylePr w:type="band1Horz">
      <w:tblPr/>
      <w:tcPr>
        <w:shd w:val="clear" w:color="auto" w:fill="F1ABA6" w:themeFill="accent5" w:themeFillTint="7F"/>
      </w:tcPr>
    </w:tblStylePr>
  </w:style>
  <w:style w:type="table" w:styleId="Grillemoyenne1-Accent6">
    <w:name w:val="Medium Grid 1 Accent 6"/>
    <w:basedOn w:val="TableauNormal"/>
    <w:uiPriority w:val="67"/>
    <w:semiHidden/>
    <w:unhideWhenUsed/>
    <w:rsid w:val="002C2563"/>
    <w:tblPr>
      <w:tblStyleRowBandSize w:val="1"/>
      <w:tblStyleColBandSize w:val="1"/>
      <w:tblBorders>
        <w:top w:val="single" w:sz="8" w:space="0" w:color="92C870" w:themeColor="accent6" w:themeTint="BF"/>
        <w:left w:val="single" w:sz="8" w:space="0" w:color="92C870" w:themeColor="accent6" w:themeTint="BF"/>
        <w:bottom w:val="single" w:sz="8" w:space="0" w:color="92C870" w:themeColor="accent6" w:themeTint="BF"/>
        <w:right w:val="single" w:sz="8" w:space="0" w:color="92C870" w:themeColor="accent6" w:themeTint="BF"/>
        <w:insideH w:val="single" w:sz="8" w:space="0" w:color="92C870" w:themeColor="accent6" w:themeTint="BF"/>
        <w:insideV w:val="single" w:sz="8" w:space="0" w:color="92C870" w:themeColor="accent6" w:themeTint="BF"/>
      </w:tblBorders>
    </w:tblPr>
    <w:tcPr>
      <w:shd w:val="clear" w:color="auto" w:fill="DBEDCF" w:themeFill="accent6" w:themeFillTint="3F"/>
    </w:tcPr>
    <w:tblStylePr w:type="firstRow">
      <w:rPr>
        <w:b/>
        <w:bCs/>
      </w:rPr>
    </w:tblStylePr>
    <w:tblStylePr w:type="lastRow">
      <w:rPr>
        <w:b/>
        <w:bCs/>
      </w:rPr>
      <w:tblPr/>
      <w:tcPr>
        <w:tcBorders>
          <w:top w:val="single" w:sz="18" w:space="0" w:color="6FB344" w:themeColor="accent6"/>
        </w:tcBorders>
      </w:tcPr>
    </w:tblStylePr>
    <w:tblStylePr w:type="firstCol">
      <w:rPr>
        <w:b/>
        <w:bCs/>
      </w:rPr>
    </w:tblStylePr>
    <w:tblStylePr w:type="lastCol">
      <w:rPr>
        <w:b/>
        <w:bCs/>
      </w:rPr>
    </w:tblStylePr>
    <w:tblStylePr w:type="band1Vert">
      <w:tblPr/>
      <w:tcPr>
        <w:shd w:val="clear" w:color="auto" w:fill="B6DBA0" w:themeFill="accent6" w:themeFillTint="7F"/>
      </w:tcPr>
    </w:tblStylePr>
    <w:tblStylePr w:type="band1Horz">
      <w:tblPr/>
      <w:tcPr>
        <w:shd w:val="clear" w:color="auto" w:fill="B6DBA0" w:themeFill="accent6" w:themeFillTint="7F"/>
      </w:tcPr>
    </w:tblStylePr>
  </w:style>
  <w:style w:type="table" w:styleId="Grillemoyenne2">
    <w:name w:val="Medium Grid 2"/>
    <w:basedOn w:val="TableauNormal"/>
    <w:uiPriority w:val="68"/>
    <w:semiHidden/>
    <w:unhideWhenUsed/>
    <w:rsid w:val="002C256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rillemoyenne2-Accent1">
    <w:name w:val="Medium Grid 2 Accent 1"/>
    <w:basedOn w:val="TableauNormal"/>
    <w:uiPriority w:val="68"/>
    <w:semiHidden/>
    <w:unhideWhenUsed/>
    <w:rsid w:val="002C2563"/>
    <w:rPr>
      <w:rFonts w:asciiTheme="majorHAnsi" w:eastAsiaTheme="majorEastAsia" w:hAnsiTheme="majorHAnsi" w:cstheme="majorBidi"/>
      <w:color w:val="000000" w:themeColor="text1"/>
    </w:rPr>
    <w:tblPr>
      <w:tblStyleRowBandSize w:val="1"/>
      <w:tblStyleColBandSize w:val="1"/>
      <w:tblBorders>
        <w:top w:val="single" w:sz="8" w:space="0" w:color="17AE92" w:themeColor="accent1"/>
        <w:left w:val="single" w:sz="8" w:space="0" w:color="17AE92" w:themeColor="accent1"/>
        <w:bottom w:val="single" w:sz="8" w:space="0" w:color="17AE92" w:themeColor="accent1"/>
        <w:right w:val="single" w:sz="8" w:space="0" w:color="17AE92" w:themeColor="accent1"/>
        <w:insideH w:val="single" w:sz="8" w:space="0" w:color="17AE92" w:themeColor="accent1"/>
        <w:insideV w:val="single" w:sz="8" w:space="0" w:color="17AE92" w:themeColor="accent1"/>
      </w:tblBorders>
    </w:tblPr>
    <w:tcPr>
      <w:shd w:val="clear" w:color="auto" w:fill="BAF6EA" w:themeFill="accent1" w:themeFillTint="3F"/>
    </w:tcPr>
    <w:tblStylePr w:type="firstRow">
      <w:rPr>
        <w:b/>
        <w:bCs/>
        <w:color w:val="000000" w:themeColor="text1"/>
      </w:rPr>
      <w:tblPr/>
      <w:tcPr>
        <w:shd w:val="clear" w:color="auto" w:fill="E3FBF6"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7F7EE" w:themeFill="accent1" w:themeFillTint="33"/>
      </w:tcPr>
    </w:tblStylePr>
    <w:tblStylePr w:type="band1Vert">
      <w:tblPr/>
      <w:tcPr>
        <w:shd w:val="clear" w:color="auto" w:fill="75ECD6" w:themeFill="accent1" w:themeFillTint="7F"/>
      </w:tcPr>
    </w:tblStylePr>
    <w:tblStylePr w:type="band1Horz">
      <w:tblPr/>
      <w:tcPr>
        <w:tcBorders>
          <w:insideH w:val="single" w:sz="6" w:space="0" w:color="17AE92" w:themeColor="accent1"/>
          <w:insideV w:val="single" w:sz="6" w:space="0" w:color="17AE92" w:themeColor="accent1"/>
        </w:tcBorders>
        <w:shd w:val="clear" w:color="auto" w:fill="75ECD6" w:themeFill="accent1" w:themeFillTint="7F"/>
      </w:tcPr>
    </w:tblStylePr>
    <w:tblStylePr w:type="nwCell">
      <w:tblPr/>
      <w:tcPr>
        <w:shd w:val="clear" w:color="auto" w:fill="FFFFFF" w:themeFill="background1"/>
      </w:tcPr>
    </w:tblStylePr>
  </w:style>
  <w:style w:type="table" w:styleId="Grillemoyenne2-Accent2">
    <w:name w:val="Medium Grid 2 Accent 2"/>
    <w:basedOn w:val="TableauNormal"/>
    <w:uiPriority w:val="68"/>
    <w:semiHidden/>
    <w:unhideWhenUsed/>
    <w:rsid w:val="002C2563"/>
    <w:rPr>
      <w:rFonts w:asciiTheme="majorHAnsi" w:eastAsiaTheme="majorEastAsia" w:hAnsiTheme="majorHAnsi" w:cstheme="majorBidi"/>
      <w:color w:val="000000" w:themeColor="text1"/>
    </w:rPr>
    <w:tblPr>
      <w:tblStyleRowBandSize w:val="1"/>
      <w:tblStyleColBandSize w:val="1"/>
      <w:tblBorders>
        <w:top w:val="single" w:sz="8" w:space="0" w:color="F7A23F" w:themeColor="accent2"/>
        <w:left w:val="single" w:sz="8" w:space="0" w:color="F7A23F" w:themeColor="accent2"/>
        <w:bottom w:val="single" w:sz="8" w:space="0" w:color="F7A23F" w:themeColor="accent2"/>
        <w:right w:val="single" w:sz="8" w:space="0" w:color="F7A23F" w:themeColor="accent2"/>
        <w:insideH w:val="single" w:sz="8" w:space="0" w:color="F7A23F" w:themeColor="accent2"/>
        <w:insideV w:val="single" w:sz="8" w:space="0" w:color="F7A23F" w:themeColor="accent2"/>
      </w:tblBorders>
    </w:tblPr>
    <w:tcPr>
      <w:shd w:val="clear" w:color="auto" w:fill="FDE7CF" w:themeFill="accent2" w:themeFillTint="3F"/>
    </w:tcPr>
    <w:tblStylePr w:type="firstRow">
      <w:rPr>
        <w:b/>
        <w:bCs/>
        <w:color w:val="000000" w:themeColor="text1"/>
      </w:rPr>
      <w:tblPr/>
      <w:tcPr>
        <w:shd w:val="clear" w:color="auto" w:fill="FEF5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CD8" w:themeFill="accent2" w:themeFillTint="33"/>
      </w:tcPr>
    </w:tblStylePr>
    <w:tblStylePr w:type="band1Vert">
      <w:tblPr/>
      <w:tcPr>
        <w:shd w:val="clear" w:color="auto" w:fill="FBD09F" w:themeFill="accent2" w:themeFillTint="7F"/>
      </w:tcPr>
    </w:tblStylePr>
    <w:tblStylePr w:type="band1Horz">
      <w:tblPr/>
      <w:tcPr>
        <w:tcBorders>
          <w:insideH w:val="single" w:sz="6" w:space="0" w:color="F7A23F" w:themeColor="accent2"/>
          <w:insideV w:val="single" w:sz="6" w:space="0" w:color="F7A23F" w:themeColor="accent2"/>
        </w:tcBorders>
        <w:shd w:val="clear" w:color="auto" w:fill="FBD09F" w:themeFill="accent2" w:themeFillTint="7F"/>
      </w:tcPr>
    </w:tblStylePr>
    <w:tblStylePr w:type="nwCell">
      <w:tblPr/>
      <w:tcPr>
        <w:shd w:val="clear" w:color="auto" w:fill="FFFFFF" w:themeFill="background1"/>
      </w:tcPr>
    </w:tblStylePr>
  </w:style>
  <w:style w:type="table" w:styleId="Grillemoyenne2-Accent3">
    <w:name w:val="Medium Grid 2 Accent 3"/>
    <w:basedOn w:val="TableauNormal"/>
    <w:uiPriority w:val="68"/>
    <w:semiHidden/>
    <w:unhideWhenUsed/>
    <w:rsid w:val="002C2563"/>
    <w:rPr>
      <w:rFonts w:asciiTheme="majorHAnsi" w:eastAsiaTheme="majorEastAsia" w:hAnsiTheme="majorHAnsi" w:cstheme="majorBidi"/>
      <w:color w:val="000000" w:themeColor="text1"/>
    </w:rPr>
    <w:tblPr>
      <w:tblStyleRowBandSize w:val="1"/>
      <w:tblStyleColBandSize w:val="1"/>
      <w:tblBorders>
        <w:top w:val="single" w:sz="8" w:space="0" w:color="6F7E84" w:themeColor="accent3"/>
        <w:left w:val="single" w:sz="8" w:space="0" w:color="6F7E84" w:themeColor="accent3"/>
        <w:bottom w:val="single" w:sz="8" w:space="0" w:color="6F7E84" w:themeColor="accent3"/>
        <w:right w:val="single" w:sz="8" w:space="0" w:color="6F7E84" w:themeColor="accent3"/>
        <w:insideH w:val="single" w:sz="8" w:space="0" w:color="6F7E84" w:themeColor="accent3"/>
        <w:insideV w:val="single" w:sz="8" w:space="0" w:color="6F7E84" w:themeColor="accent3"/>
      </w:tblBorders>
    </w:tblPr>
    <w:tcPr>
      <w:shd w:val="clear" w:color="auto" w:fill="DBDFE1" w:themeFill="accent3" w:themeFillTint="3F"/>
    </w:tcPr>
    <w:tblStylePr w:type="firstRow">
      <w:rPr>
        <w:b/>
        <w:bCs/>
        <w:color w:val="000000" w:themeColor="text1"/>
      </w:rPr>
      <w:tblPr/>
      <w:tcPr>
        <w:shd w:val="clear" w:color="auto" w:fill="F0F2F3"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1E5E6" w:themeFill="accent3" w:themeFillTint="33"/>
      </w:tcPr>
    </w:tblStylePr>
    <w:tblStylePr w:type="band1Vert">
      <w:tblPr/>
      <w:tcPr>
        <w:shd w:val="clear" w:color="auto" w:fill="B6BEC2" w:themeFill="accent3" w:themeFillTint="7F"/>
      </w:tcPr>
    </w:tblStylePr>
    <w:tblStylePr w:type="band1Horz">
      <w:tblPr/>
      <w:tcPr>
        <w:tcBorders>
          <w:insideH w:val="single" w:sz="6" w:space="0" w:color="6F7E84" w:themeColor="accent3"/>
          <w:insideV w:val="single" w:sz="6" w:space="0" w:color="6F7E84" w:themeColor="accent3"/>
        </w:tcBorders>
        <w:shd w:val="clear" w:color="auto" w:fill="B6BEC2" w:themeFill="accent3" w:themeFillTint="7F"/>
      </w:tcPr>
    </w:tblStylePr>
    <w:tblStylePr w:type="nwCell">
      <w:tblPr/>
      <w:tcPr>
        <w:shd w:val="clear" w:color="auto" w:fill="FFFFFF" w:themeFill="background1"/>
      </w:tcPr>
    </w:tblStylePr>
  </w:style>
  <w:style w:type="table" w:styleId="Grillemoyenne2-Accent4">
    <w:name w:val="Medium Grid 2 Accent 4"/>
    <w:basedOn w:val="TableauNormal"/>
    <w:uiPriority w:val="68"/>
    <w:semiHidden/>
    <w:unhideWhenUsed/>
    <w:rsid w:val="002C2563"/>
    <w:rPr>
      <w:rFonts w:asciiTheme="majorHAnsi" w:eastAsiaTheme="majorEastAsia" w:hAnsiTheme="majorHAnsi" w:cstheme="majorBidi"/>
      <w:color w:val="000000" w:themeColor="text1"/>
    </w:rPr>
    <w:tblPr>
      <w:tblStyleRowBandSize w:val="1"/>
      <w:tblStyleColBandSize w:val="1"/>
      <w:tblBorders>
        <w:top w:val="single" w:sz="8" w:space="0" w:color="178DBB" w:themeColor="accent4"/>
        <w:left w:val="single" w:sz="8" w:space="0" w:color="178DBB" w:themeColor="accent4"/>
        <w:bottom w:val="single" w:sz="8" w:space="0" w:color="178DBB" w:themeColor="accent4"/>
        <w:right w:val="single" w:sz="8" w:space="0" w:color="178DBB" w:themeColor="accent4"/>
        <w:insideH w:val="single" w:sz="8" w:space="0" w:color="178DBB" w:themeColor="accent4"/>
        <w:insideV w:val="single" w:sz="8" w:space="0" w:color="178DBB" w:themeColor="accent4"/>
      </w:tblBorders>
    </w:tblPr>
    <w:tcPr>
      <w:shd w:val="clear" w:color="auto" w:fill="BCE6F7" w:themeFill="accent4" w:themeFillTint="3F"/>
    </w:tcPr>
    <w:tblStylePr w:type="firstRow">
      <w:rPr>
        <w:b/>
        <w:bCs/>
        <w:color w:val="000000" w:themeColor="text1"/>
      </w:rPr>
      <w:tblPr/>
      <w:tcPr>
        <w:shd w:val="clear" w:color="auto" w:fill="E4F5FB"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9EBF8" w:themeFill="accent4" w:themeFillTint="33"/>
      </w:tcPr>
    </w:tblStylePr>
    <w:tblStylePr w:type="band1Vert">
      <w:tblPr/>
      <w:tcPr>
        <w:shd w:val="clear" w:color="auto" w:fill="79CDEE" w:themeFill="accent4" w:themeFillTint="7F"/>
      </w:tcPr>
    </w:tblStylePr>
    <w:tblStylePr w:type="band1Horz">
      <w:tblPr/>
      <w:tcPr>
        <w:tcBorders>
          <w:insideH w:val="single" w:sz="6" w:space="0" w:color="178DBB" w:themeColor="accent4"/>
          <w:insideV w:val="single" w:sz="6" w:space="0" w:color="178DBB" w:themeColor="accent4"/>
        </w:tcBorders>
        <w:shd w:val="clear" w:color="auto" w:fill="79CDEE" w:themeFill="accent4" w:themeFillTint="7F"/>
      </w:tcPr>
    </w:tblStylePr>
    <w:tblStylePr w:type="nwCell">
      <w:tblPr/>
      <w:tcPr>
        <w:shd w:val="clear" w:color="auto" w:fill="FFFFFF" w:themeFill="background1"/>
      </w:tcPr>
    </w:tblStylePr>
  </w:style>
  <w:style w:type="table" w:styleId="Grillemoyenne2-Accent5">
    <w:name w:val="Medium Grid 2 Accent 5"/>
    <w:basedOn w:val="TableauNormal"/>
    <w:uiPriority w:val="68"/>
    <w:semiHidden/>
    <w:unhideWhenUsed/>
    <w:rsid w:val="002C2563"/>
    <w:rPr>
      <w:rFonts w:asciiTheme="majorHAnsi" w:eastAsiaTheme="majorEastAsia" w:hAnsiTheme="majorHAnsi" w:cstheme="majorBidi"/>
      <w:color w:val="000000" w:themeColor="text1"/>
    </w:rPr>
    <w:tblPr>
      <w:tblStyleRowBandSize w:val="1"/>
      <w:tblStyleColBandSize w:val="1"/>
      <w:tblBorders>
        <w:top w:val="single" w:sz="8" w:space="0" w:color="E3584E" w:themeColor="accent5"/>
        <w:left w:val="single" w:sz="8" w:space="0" w:color="E3584E" w:themeColor="accent5"/>
        <w:bottom w:val="single" w:sz="8" w:space="0" w:color="E3584E" w:themeColor="accent5"/>
        <w:right w:val="single" w:sz="8" w:space="0" w:color="E3584E" w:themeColor="accent5"/>
        <w:insideH w:val="single" w:sz="8" w:space="0" w:color="E3584E" w:themeColor="accent5"/>
        <w:insideV w:val="single" w:sz="8" w:space="0" w:color="E3584E" w:themeColor="accent5"/>
      </w:tblBorders>
    </w:tblPr>
    <w:tcPr>
      <w:shd w:val="clear" w:color="auto" w:fill="F8D5D3" w:themeFill="accent5" w:themeFillTint="3F"/>
    </w:tcPr>
    <w:tblStylePr w:type="firstRow">
      <w:rPr>
        <w:b/>
        <w:bCs/>
        <w:color w:val="000000" w:themeColor="text1"/>
      </w:rPr>
      <w:tblPr/>
      <w:tcPr>
        <w:shd w:val="clear" w:color="auto" w:fill="FCEEED"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DDDB" w:themeFill="accent5" w:themeFillTint="33"/>
      </w:tcPr>
    </w:tblStylePr>
    <w:tblStylePr w:type="band1Vert">
      <w:tblPr/>
      <w:tcPr>
        <w:shd w:val="clear" w:color="auto" w:fill="F1ABA6" w:themeFill="accent5" w:themeFillTint="7F"/>
      </w:tcPr>
    </w:tblStylePr>
    <w:tblStylePr w:type="band1Horz">
      <w:tblPr/>
      <w:tcPr>
        <w:tcBorders>
          <w:insideH w:val="single" w:sz="6" w:space="0" w:color="E3584E" w:themeColor="accent5"/>
          <w:insideV w:val="single" w:sz="6" w:space="0" w:color="E3584E" w:themeColor="accent5"/>
        </w:tcBorders>
        <w:shd w:val="clear" w:color="auto" w:fill="F1ABA6" w:themeFill="accent5" w:themeFillTint="7F"/>
      </w:tcPr>
    </w:tblStylePr>
    <w:tblStylePr w:type="nwCell">
      <w:tblPr/>
      <w:tcPr>
        <w:shd w:val="clear" w:color="auto" w:fill="FFFFFF" w:themeFill="background1"/>
      </w:tcPr>
    </w:tblStylePr>
  </w:style>
  <w:style w:type="table" w:styleId="Grillemoyenne2-Accent6">
    <w:name w:val="Medium Grid 2 Accent 6"/>
    <w:basedOn w:val="TableauNormal"/>
    <w:uiPriority w:val="68"/>
    <w:semiHidden/>
    <w:unhideWhenUsed/>
    <w:rsid w:val="002C2563"/>
    <w:rPr>
      <w:rFonts w:asciiTheme="majorHAnsi" w:eastAsiaTheme="majorEastAsia" w:hAnsiTheme="majorHAnsi" w:cstheme="majorBidi"/>
      <w:color w:val="000000" w:themeColor="text1"/>
    </w:rPr>
    <w:tblPr>
      <w:tblStyleRowBandSize w:val="1"/>
      <w:tblStyleColBandSize w:val="1"/>
      <w:tblBorders>
        <w:top w:val="single" w:sz="8" w:space="0" w:color="6FB344" w:themeColor="accent6"/>
        <w:left w:val="single" w:sz="8" w:space="0" w:color="6FB344" w:themeColor="accent6"/>
        <w:bottom w:val="single" w:sz="8" w:space="0" w:color="6FB344" w:themeColor="accent6"/>
        <w:right w:val="single" w:sz="8" w:space="0" w:color="6FB344" w:themeColor="accent6"/>
        <w:insideH w:val="single" w:sz="8" w:space="0" w:color="6FB344" w:themeColor="accent6"/>
        <w:insideV w:val="single" w:sz="8" w:space="0" w:color="6FB344" w:themeColor="accent6"/>
      </w:tblBorders>
    </w:tblPr>
    <w:tcPr>
      <w:shd w:val="clear" w:color="auto" w:fill="DBEDCF" w:themeFill="accent6" w:themeFillTint="3F"/>
    </w:tcPr>
    <w:tblStylePr w:type="firstRow">
      <w:rPr>
        <w:b/>
        <w:bCs/>
        <w:color w:val="000000" w:themeColor="text1"/>
      </w:rPr>
      <w:tblPr/>
      <w:tcPr>
        <w:shd w:val="clear" w:color="auto" w:fill="F0F8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1F0D8" w:themeFill="accent6" w:themeFillTint="33"/>
      </w:tcPr>
    </w:tblStylePr>
    <w:tblStylePr w:type="band1Vert">
      <w:tblPr/>
      <w:tcPr>
        <w:shd w:val="clear" w:color="auto" w:fill="B6DBA0" w:themeFill="accent6" w:themeFillTint="7F"/>
      </w:tcPr>
    </w:tblStylePr>
    <w:tblStylePr w:type="band1Horz">
      <w:tblPr/>
      <w:tcPr>
        <w:tcBorders>
          <w:insideH w:val="single" w:sz="6" w:space="0" w:color="6FB344" w:themeColor="accent6"/>
          <w:insideV w:val="single" w:sz="6" w:space="0" w:color="6FB344" w:themeColor="accent6"/>
        </w:tcBorders>
        <w:shd w:val="clear" w:color="auto" w:fill="B6DBA0" w:themeFill="accent6" w:themeFillTint="7F"/>
      </w:tcPr>
    </w:tblStylePr>
    <w:tblStylePr w:type="nwCell">
      <w:tblPr/>
      <w:tcPr>
        <w:shd w:val="clear" w:color="auto" w:fill="FFFFFF" w:themeFill="background1"/>
      </w:tcPr>
    </w:tblStylePr>
  </w:style>
  <w:style w:type="table" w:styleId="Grillemoyenne3">
    <w:name w:val="Medium Grid 3"/>
    <w:basedOn w:val="TableauNormal"/>
    <w:uiPriority w:val="69"/>
    <w:semiHidden/>
    <w:unhideWhenUsed/>
    <w:rsid w:val="002C256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rillemoyenne3-Accent1">
    <w:name w:val="Medium Grid 3 Accent 1"/>
    <w:basedOn w:val="TableauNormal"/>
    <w:uiPriority w:val="69"/>
    <w:semiHidden/>
    <w:unhideWhenUsed/>
    <w:rsid w:val="002C256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AF6EA" w:themeFill="accent1" w:themeFillTint="3F"/>
    </w:tcPr>
    <w:tblStylePr w:type="firstRow">
      <w:rPr>
        <w:b/>
        <w:bCs/>
        <w:i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7AE92" w:themeFill="accent1"/>
      </w:tcPr>
    </w:tblStylePr>
    <w:tblStylePr w:type="lastRow">
      <w:rPr>
        <w:b/>
        <w:bCs/>
        <w:i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7AE92" w:themeFill="accent1"/>
      </w:tcPr>
    </w:tblStylePr>
    <w:tblStylePr w:type="firstCol">
      <w:rPr>
        <w:b/>
        <w:bCs/>
        <w:i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7AE92" w:themeFill="accent1"/>
      </w:tcPr>
    </w:tblStylePr>
    <w:tblStylePr w:type="lastCol">
      <w:rPr>
        <w:b/>
        <w:bCs/>
        <w:i w:val="0"/>
        <w:color w:val="FFFFFF" w:themeColor="background1"/>
      </w:rPr>
      <w:tblPr/>
      <w:tcPr>
        <w:tcBorders>
          <w:top w:val="nil"/>
          <w:left w:val="single" w:sz="24" w:space="0" w:color="FFFFFF" w:themeColor="background1"/>
          <w:bottom w:val="nil"/>
          <w:right w:val="nil"/>
          <w:insideH w:val="nil"/>
          <w:insideV w:val="nil"/>
        </w:tcBorders>
        <w:shd w:val="clear" w:color="auto" w:fill="17AE92"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5ECD6"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5ECD6" w:themeFill="accent1" w:themeFillTint="7F"/>
      </w:tcPr>
    </w:tblStylePr>
  </w:style>
  <w:style w:type="table" w:styleId="Grillemoyenne3-Accent2">
    <w:name w:val="Medium Grid 3 Accent 2"/>
    <w:basedOn w:val="TableauNormal"/>
    <w:uiPriority w:val="69"/>
    <w:semiHidden/>
    <w:unhideWhenUsed/>
    <w:rsid w:val="002C256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7CF" w:themeFill="accent2" w:themeFillTint="3F"/>
    </w:tcPr>
    <w:tblStylePr w:type="firstRow">
      <w:rPr>
        <w:b/>
        <w:bCs/>
        <w:i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A23F" w:themeFill="accent2"/>
      </w:tcPr>
    </w:tblStylePr>
    <w:tblStylePr w:type="lastRow">
      <w:rPr>
        <w:b/>
        <w:bCs/>
        <w:i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A23F" w:themeFill="accent2"/>
      </w:tcPr>
    </w:tblStylePr>
    <w:tblStylePr w:type="firstCol">
      <w:rPr>
        <w:b/>
        <w:bCs/>
        <w:i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A23F" w:themeFill="accent2"/>
      </w:tcPr>
    </w:tblStylePr>
    <w:tblStylePr w:type="lastCol">
      <w:rPr>
        <w:b/>
        <w:bCs/>
        <w:i w:val="0"/>
        <w:color w:val="FFFFFF" w:themeColor="background1"/>
      </w:rPr>
      <w:tblPr/>
      <w:tcPr>
        <w:tcBorders>
          <w:top w:val="nil"/>
          <w:left w:val="single" w:sz="24" w:space="0" w:color="FFFFFF" w:themeColor="background1"/>
          <w:bottom w:val="nil"/>
          <w:right w:val="nil"/>
          <w:insideH w:val="nil"/>
          <w:insideV w:val="nil"/>
        </w:tcBorders>
        <w:shd w:val="clear" w:color="auto" w:fill="F7A23F"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D09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D09F" w:themeFill="accent2" w:themeFillTint="7F"/>
      </w:tcPr>
    </w:tblStylePr>
  </w:style>
  <w:style w:type="table" w:styleId="Grillemoyenne3-Accent3">
    <w:name w:val="Medium Grid 3 Accent 3"/>
    <w:basedOn w:val="TableauNormal"/>
    <w:uiPriority w:val="69"/>
    <w:semiHidden/>
    <w:unhideWhenUsed/>
    <w:rsid w:val="002C256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DFE1" w:themeFill="accent3" w:themeFillTint="3F"/>
    </w:tcPr>
    <w:tblStylePr w:type="firstRow">
      <w:rPr>
        <w:b/>
        <w:bCs/>
        <w:i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F7E84" w:themeFill="accent3"/>
      </w:tcPr>
    </w:tblStylePr>
    <w:tblStylePr w:type="lastRow">
      <w:rPr>
        <w:b/>
        <w:bCs/>
        <w:i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F7E84" w:themeFill="accent3"/>
      </w:tcPr>
    </w:tblStylePr>
    <w:tblStylePr w:type="firstCol">
      <w:rPr>
        <w:b/>
        <w:bCs/>
        <w:i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F7E84" w:themeFill="accent3"/>
      </w:tcPr>
    </w:tblStylePr>
    <w:tblStylePr w:type="lastCol">
      <w:rPr>
        <w:b/>
        <w:bCs/>
        <w:i w:val="0"/>
        <w:color w:val="FFFFFF" w:themeColor="background1"/>
      </w:rPr>
      <w:tblPr/>
      <w:tcPr>
        <w:tcBorders>
          <w:top w:val="nil"/>
          <w:left w:val="single" w:sz="24" w:space="0" w:color="FFFFFF" w:themeColor="background1"/>
          <w:bottom w:val="nil"/>
          <w:right w:val="nil"/>
          <w:insideH w:val="nil"/>
          <w:insideV w:val="nil"/>
        </w:tcBorders>
        <w:shd w:val="clear" w:color="auto" w:fill="6F7E84"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6BEC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6BEC2" w:themeFill="accent3" w:themeFillTint="7F"/>
      </w:tcPr>
    </w:tblStylePr>
  </w:style>
  <w:style w:type="table" w:styleId="Grillemoyenne3-Accent4">
    <w:name w:val="Medium Grid 3 Accent 4"/>
    <w:basedOn w:val="TableauNormal"/>
    <w:uiPriority w:val="69"/>
    <w:semiHidden/>
    <w:unhideWhenUsed/>
    <w:rsid w:val="002C256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CE6F7" w:themeFill="accent4" w:themeFillTint="3F"/>
    </w:tcPr>
    <w:tblStylePr w:type="firstRow">
      <w:rPr>
        <w:b/>
        <w:bCs/>
        <w:i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78DBB" w:themeFill="accent4"/>
      </w:tcPr>
    </w:tblStylePr>
    <w:tblStylePr w:type="lastRow">
      <w:rPr>
        <w:b/>
        <w:bCs/>
        <w:i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78DBB" w:themeFill="accent4"/>
      </w:tcPr>
    </w:tblStylePr>
    <w:tblStylePr w:type="firstCol">
      <w:rPr>
        <w:b/>
        <w:bCs/>
        <w:i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78DBB" w:themeFill="accent4"/>
      </w:tcPr>
    </w:tblStylePr>
    <w:tblStylePr w:type="lastCol">
      <w:rPr>
        <w:b/>
        <w:bCs/>
        <w:i w:val="0"/>
        <w:color w:val="FFFFFF" w:themeColor="background1"/>
      </w:rPr>
      <w:tblPr/>
      <w:tcPr>
        <w:tcBorders>
          <w:top w:val="nil"/>
          <w:left w:val="single" w:sz="24" w:space="0" w:color="FFFFFF" w:themeColor="background1"/>
          <w:bottom w:val="nil"/>
          <w:right w:val="nil"/>
          <w:insideH w:val="nil"/>
          <w:insideV w:val="nil"/>
        </w:tcBorders>
        <w:shd w:val="clear" w:color="auto" w:fill="178DBB"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9CDE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9CDEE" w:themeFill="accent4" w:themeFillTint="7F"/>
      </w:tcPr>
    </w:tblStylePr>
  </w:style>
  <w:style w:type="table" w:styleId="Grillemoyenne3-Accent5">
    <w:name w:val="Medium Grid 3 Accent 5"/>
    <w:basedOn w:val="TableauNormal"/>
    <w:uiPriority w:val="69"/>
    <w:semiHidden/>
    <w:unhideWhenUsed/>
    <w:rsid w:val="002C256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D5D3" w:themeFill="accent5" w:themeFillTint="3F"/>
    </w:tcPr>
    <w:tblStylePr w:type="firstRow">
      <w:rPr>
        <w:b/>
        <w:bCs/>
        <w:i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3584E" w:themeFill="accent5"/>
      </w:tcPr>
    </w:tblStylePr>
    <w:tblStylePr w:type="lastRow">
      <w:rPr>
        <w:b/>
        <w:bCs/>
        <w:i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3584E" w:themeFill="accent5"/>
      </w:tcPr>
    </w:tblStylePr>
    <w:tblStylePr w:type="firstCol">
      <w:rPr>
        <w:b/>
        <w:bCs/>
        <w:i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3584E" w:themeFill="accent5"/>
      </w:tcPr>
    </w:tblStylePr>
    <w:tblStylePr w:type="lastCol">
      <w:rPr>
        <w:b/>
        <w:bCs/>
        <w:i w:val="0"/>
        <w:color w:val="FFFFFF" w:themeColor="background1"/>
      </w:rPr>
      <w:tblPr/>
      <w:tcPr>
        <w:tcBorders>
          <w:top w:val="nil"/>
          <w:left w:val="single" w:sz="24" w:space="0" w:color="FFFFFF" w:themeColor="background1"/>
          <w:bottom w:val="nil"/>
          <w:right w:val="nil"/>
          <w:insideH w:val="nil"/>
          <w:insideV w:val="nil"/>
        </w:tcBorders>
        <w:shd w:val="clear" w:color="auto" w:fill="E3584E"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1ABA6"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1ABA6" w:themeFill="accent5" w:themeFillTint="7F"/>
      </w:tcPr>
    </w:tblStylePr>
  </w:style>
  <w:style w:type="table" w:styleId="Grillemoyenne3-Accent6">
    <w:name w:val="Medium Grid 3 Accent 6"/>
    <w:basedOn w:val="TableauNormal"/>
    <w:uiPriority w:val="69"/>
    <w:semiHidden/>
    <w:unhideWhenUsed/>
    <w:rsid w:val="002C256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DCF" w:themeFill="accent6" w:themeFillTint="3F"/>
    </w:tcPr>
    <w:tblStylePr w:type="firstRow">
      <w:rPr>
        <w:b/>
        <w:bCs/>
        <w:i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FB344" w:themeFill="accent6"/>
      </w:tcPr>
    </w:tblStylePr>
    <w:tblStylePr w:type="lastRow">
      <w:rPr>
        <w:b/>
        <w:bCs/>
        <w:i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FB344" w:themeFill="accent6"/>
      </w:tcPr>
    </w:tblStylePr>
    <w:tblStylePr w:type="firstCol">
      <w:rPr>
        <w:b/>
        <w:bCs/>
        <w:i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FB344" w:themeFill="accent6"/>
      </w:tcPr>
    </w:tblStylePr>
    <w:tblStylePr w:type="lastCol">
      <w:rPr>
        <w:b/>
        <w:bCs/>
        <w:i w:val="0"/>
        <w:color w:val="FFFFFF" w:themeColor="background1"/>
      </w:rPr>
      <w:tblPr/>
      <w:tcPr>
        <w:tcBorders>
          <w:top w:val="nil"/>
          <w:left w:val="single" w:sz="24" w:space="0" w:color="FFFFFF" w:themeColor="background1"/>
          <w:bottom w:val="nil"/>
          <w:right w:val="nil"/>
          <w:insideH w:val="nil"/>
          <w:insideV w:val="nil"/>
        </w:tcBorders>
        <w:shd w:val="clear" w:color="auto" w:fill="6FB344"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6DB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6DBA0" w:themeFill="accent6" w:themeFillTint="7F"/>
      </w:tcPr>
    </w:tblStylePr>
  </w:style>
  <w:style w:type="table" w:styleId="Listemoyenne1">
    <w:name w:val="Medium List 1"/>
    <w:basedOn w:val="TableauNormal"/>
    <w:uiPriority w:val="65"/>
    <w:semiHidden/>
    <w:unhideWhenUsed/>
    <w:rsid w:val="002C2563"/>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212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stemoyenne1-Accent1">
    <w:name w:val="Medium List 1 Accent 1"/>
    <w:basedOn w:val="TableauNormal"/>
    <w:uiPriority w:val="65"/>
    <w:semiHidden/>
    <w:unhideWhenUsed/>
    <w:rsid w:val="002C2563"/>
    <w:rPr>
      <w:color w:val="000000" w:themeColor="text1"/>
    </w:rPr>
    <w:tblPr>
      <w:tblStyleRowBandSize w:val="1"/>
      <w:tblStyleColBandSize w:val="1"/>
      <w:tblBorders>
        <w:top w:val="single" w:sz="8" w:space="0" w:color="17AE92" w:themeColor="accent1"/>
        <w:bottom w:val="single" w:sz="8" w:space="0" w:color="17AE92" w:themeColor="accent1"/>
      </w:tblBorders>
    </w:tblPr>
    <w:tblStylePr w:type="firstRow">
      <w:rPr>
        <w:rFonts w:asciiTheme="majorHAnsi" w:eastAsiaTheme="majorEastAsia" w:hAnsiTheme="majorHAnsi" w:cstheme="majorBidi"/>
      </w:rPr>
      <w:tblPr/>
      <w:tcPr>
        <w:tcBorders>
          <w:top w:val="nil"/>
          <w:bottom w:val="single" w:sz="8" w:space="0" w:color="17AE92" w:themeColor="accent1"/>
        </w:tcBorders>
      </w:tcPr>
    </w:tblStylePr>
    <w:tblStylePr w:type="lastRow">
      <w:rPr>
        <w:b/>
        <w:bCs/>
        <w:color w:val="1F2123" w:themeColor="text2"/>
      </w:rPr>
      <w:tblPr/>
      <w:tcPr>
        <w:tcBorders>
          <w:top w:val="single" w:sz="8" w:space="0" w:color="17AE92" w:themeColor="accent1"/>
          <w:bottom w:val="single" w:sz="8" w:space="0" w:color="17AE92" w:themeColor="accent1"/>
        </w:tcBorders>
      </w:tcPr>
    </w:tblStylePr>
    <w:tblStylePr w:type="firstCol">
      <w:rPr>
        <w:b/>
        <w:bCs/>
      </w:rPr>
    </w:tblStylePr>
    <w:tblStylePr w:type="lastCol">
      <w:rPr>
        <w:b/>
        <w:bCs/>
      </w:rPr>
      <w:tblPr/>
      <w:tcPr>
        <w:tcBorders>
          <w:top w:val="single" w:sz="8" w:space="0" w:color="17AE92" w:themeColor="accent1"/>
          <w:bottom w:val="single" w:sz="8" w:space="0" w:color="17AE92" w:themeColor="accent1"/>
        </w:tcBorders>
      </w:tcPr>
    </w:tblStylePr>
    <w:tblStylePr w:type="band1Vert">
      <w:tblPr/>
      <w:tcPr>
        <w:shd w:val="clear" w:color="auto" w:fill="BAF6EA" w:themeFill="accent1" w:themeFillTint="3F"/>
      </w:tcPr>
    </w:tblStylePr>
    <w:tblStylePr w:type="band1Horz">
      <w:tblPr/>
      <w:tcPr>
        <w:shd w:val="clear" w:color="auto" w:fill="BAF6EA" w:themeFill="accent1" w:themeFillTint="3F"/>
      </w:tcPr>
    </w:tblStylePr>
  </w:style>
  <w:style w:type="table" w:styleId="Listemoyenne1-Accent2">
    <w:name w:val="Medium List 1 Accent 2"/>
    <w:basedOn w:val="TableauNormal"/>
    <w:uiPriority w:val="65"/>
    <w:semiHidden/>
    <w:unhideWhenUsed/>
    <w:rsid w:val="002C2563"/>
    <w:rPr>
      <w:color w:val="000000" w:themeColor="text1"/>
    </w:rPr>
    <w:tblPr>
      <w:tblStyleRowBandSize w:val="1"/>
      <w:tblStyleColBandSize w:val="1"/>
      <w:tblBorders>
        <w:top w:val="single" w:sz="8" w:space="0" w:color="F7A23F" w:themeColor="accent2"/>
        <w:bottom w:val="single" w:sz="8" w:space="0" w:color="F7A23F" w:themeColor="accent2"/>
      </w:tblBorders>
    </w:tblPr>
    <w:tblStylePr w:type="firstRow">
      <w:rPr>
        <w:rFonts w:asciiTheme="majorHAnsi" w:eastAsiaTheme="majorEastAsia" w:hAnsiTheme="majorHAnsi" w:cstheme="majorBidi"/>
      </w:rPr>
      <w:tblPr/>
      <w:tcPr>
        <w:tcBorders>
          <w:top w:val="nil"/>
          <w:bottom w:val="single" w:sz="8" w:space="0" w:color="F7A23F" w:themeColor="accent2"/>
        </w:tcBorders>
      </w:tcPr>
    </w:tblStylePr>
    <w:tblStylePr w:type="lastRow">
      <w:rPr>
        <w:b/>
        <w:bCs/>
        <w:color w:val="1F2123" w:themeColor="text2"/>
      </w:rPr>
      <w:tblPr/>
      <w:tcPr>
        <w:tcBorders>
          <w:top w:val="single" w:sz="8" w:space="0" w:color="F7A23F" w:themeColor="accent2"/>
          <w:bottom w:val="single" w:sz="8" w:space="0" w:color="F7A23F" w:themeColor="accent2"/>
        </w:tcBorders>
      </w:tcPr>
    </w:tblStylePr>
    <w:tblStylePr w:type="firstCol">
      <w:rPr>
        <w:b/>
        <w:bCs/>
      </w:rPr>
    </w:tblStylePr>
    <w:tblStylePr w:type="lastCol">
      <w:rPr>
        <w:b/>
        <w:bCs/>
      </w:rPr>
      <w:tblPr/>
      <w:tcPr>
        <w:tcBorders>
          <w:top w:val="single" w:sz="8" w:space="0" w:color="F7A23F" w:themeColor="accent2"/>
          <w:bottom w:val="single" w:sz="8" w:space="0" w:color="F7A23F" w:themeColor="accent2"/>
        </w:tcBorders>
      </w:tcPr>
    </w:tblStylePr>
    <w:tblStylePr w:type="band1Vert">
      <w:tblPr/>
      <w:tcPr>
        <w:shd w:val="clear" w:color="auto" w:fill="FDE7CF" w:themeFill="accent2" w:themeFillTint="3F"/>
      </w:tcPr>
    </w:tblStylePr>
    <w:tblStylePr w:type="band1Horz">
      <w:tblPr/>
      <w:tcPr>
        <w:shd w:val="clear" w:color="auto" w:fill="FDE7CF" w:themeFill="accent2" w:themeFillTint="3F"/>
      </w:tcPr>
    </w:tblStylePr>
  </w:style>
  <w:style w:type="table" w:styleId="Listemoyenne1-Accent3">
    <w:name w:val="Medium List 1 Accent 3"/>
    <w:basedOn w:val="TableauNormal"/>
    <w:uiPriority w:val="65"/>
    <w:semiHidden/>
    <w:unhideWhenUsed/>
    <w:rsid w:val="002C2563"/>
    <w:rPr>
      <w:color w:val="000000" w:themeColor="text1"/>
    </w:rPr>
    <w:tblPr>
      <w:tblStyleRowBandSize w:val="1"/>
      <w:tblStyleColBandSize w:val="1"/>
      <w:tblBorders>
        <w:top w:val="single" w:sz="8" w:space="0" w:color="6F7E84" w:themeColor="accent3"/>
        <w:bottom w:val="single" w:sz="8" w:space="0" w:color="6F7E84" w:themeColor="accent3"/>
      </w:tblBorders>
    </w:tblPr>
    <w:tblStylePr w:type="firstRow">
      <w:rPr>
        <w:rFonts w:asciiTheme="majorHAnsi" w:eastAsiaTheme="majorEastAsia" w:hAnsiTheme="majorHAnsi" w:cstheme="majorBidi"/>
      </w:rPr>
      <w:tblPr/>
      <w:tcPr>
        <w:tcBorders>
          <w:top w:val="nil"/>
          <w:bottom w:val="single" w:sz="8" w:space="0" w:color="6F7E84" w:themeColor="accent3"/>
        </w:tcBorders>
      </w:tcPr>
    </w:tblStylePr>
    <w:tblStylePr w:type="lastRow">
      <w:rPr>
        <w:b/>
        <w:bCs/>
        <w:color w:val="1F2123" w:themeColor="text2"/>
      </w:rPr>
      <w:tblPr/>
      <w:tcPr>
        <w:tcBorders>
          <w:top w:val="single" w:sz="8" w:space="0" w:color="6F7E84" w:themeColor="accent3"/>
          <w:bottom w:val="single" w:sz="8" w:space="0" w:color="6F7E84" w:themeColor="accent3"/>
        </w:tcBorders>
      </w:tcPr>
    </w:tblStylePr>
    <w:tblStylePr w:type="firstCol">
      <w:rPr>
        <w:b/>
        <w:bCs/>
      </w:rPr>
    </w:tblStylePr>
    <w:tblStylePr w:type="lastCol">
      <w:rPr>
        <w:b/>
        <w:bCs/>
      </w:rPr>
      <w:tblPr/>
      <w:tcPr>
        <w:tcBorders>
          <w:top w:val="single" w:sz="8" w:space="0" w:color="6F7E84" w:themeColor="accent3"/>
          <w:bottom w:val="single" w:sz="8" w:space="0" w:color="6F7E84" w:themeColor="accent3"/>
        </w:tcBorders>
      </w:tcPr>
    </w:tblStylePr>
    <w:tblStylePr w:type="band1Vert">
      <w:tblPr/>
      <w:tcPr>
        <w:shd w:val="clear" w:color="auto" w:fill="DBDFE1" w:themeFill="accent3" w:themeFillTint="3F"/>
      </w:tcPr>
    </w:tblStylePr>
    <w:tblStylePr w:type="band1Horz">
      <w:tblPr/>
      <w:tcPr>
        <w:shd w:val="clear" w:color="auto" w:fill="DBDFE1" w:themeFill="accent3" w:themeFillTint="3F"/>
      </w:tcPr>
    </w:tblStylePr>
  </w:style>
  <w:style w:type="table" w:styleId="Listemoyenne1-Accent4">
    <w:name w:val="Medium List 1 Accent 4"/>
    <w:basedOn w:val="TableauNormal"/>
    <w:uiPriority w:val="65"/>
    <w:semiHidden/>
    <w:unhideWhenUsed/>
    <w:rsid w:val="002C2563"/>
    <w:rPr>
      <w:color w:val="000000" w:themeColor="text1"/>
    </w:rPr>
    <w:tblPr>
      <w:tblStyleRowBandSize w:val="1"/>
      <w:tblStyleColBandSize w:val="1"/>
      <w:tblBorders>
        <w:top w:val="single" w:sz="8" w:space="0" w:color="178DBB" w:themeColor="accent4"/>
        <w:bottom w:val="single" w:sz="8" w:space="0" w:color="178DBB" w:themeColor="accent4"/>
      </w:tblBorders>
    </w:tblPr>
    <w:tblStylePr w:type="firstRow">
      <w:rPr>
        <w:rFonts w:asciiTheme="majorHAnsi" w:eastAsiaTheme="majorEastAsia" w:hAnsiTheme="majorHAnsi" w:cstheme="majorBidi"/>
      </w:rPr>
      <w:tblPr/>
      <w:tcPr>
        <w:tcBorders>
          <w:top w:val="nil"/>
          <w:bottom w:val="single" w:sz="8" w:space="0" w:color="178DBB" w:themeColor="accent4"/>
        </w:tcBorders>
      </w:tcPr>
    </w:tblStylePr>
    <w:tblStylePr w:type="lastRow">
      <w:rPr>
        <w:b/>
        <w:bCs/>
        <w:color w:val="1F2123" w:themeColor="text2"/>
      </w:rPr>
      <w:tblPr/>
      <w:tcPr>
        <w:tcBorders>
          <w:top w:val="single" w:sz="8" w:space="0" w:color="178DBB" w:themeColor="accent4"/>
          <w:bottom w:val="single" w:sz="8" w:space="0" w:color="178DBB" w:themeColor="accent4"/>
        </w:tcBorders>
      </w:tcPr>
    </w:tblStylePr>
    <w:tblStylePr w:type="firstCol">
      <w:rPr>
        <w:b/>
        <w:bCs/>
      </w:rPr>
    </w:tblStylePr>
    <w:tblStylePr w:type="lastCol">
      <w:rPr>
        <w:b/>
        <w:bCs/>
      </w:rPr>
      <w:tblPr/>
      <w:tcPr>
        <w:tcBorders>
          <w:top w:val="single" w:sz="8" w:space="0" w:color="178DBB" w:themeColor="accent4"/>
          <w:bottom w:val="single" w:sz="8" w:space="0" w:color="178DBB" w:themeColor="accent4"/>
        </w:tcBorders>
      </w:tcPr>
    </w:tblStylePr>
    <w:tblStylePr w:type="band1Vert">
      <w:tblPr/>
      <w:tcPr>
        <w:shd w:val="clear" w:color="auto" w:fill="BCE6F7" w:themeFill="accent4" w:themeFillTint="3F"/>
      </w:tcPr>
    </w:tblStylePr>
    <w:tblStylePr w:type="band1Horz">
      <w:tblPr/>
      <w:tcPr>
        <w:shd w:val="clear" w:color="auto" w:fill="BCE6F7" w:themeFill="accent4" w:themeFillTint="3F"/>
      </w:tcPr>
    </w:tblStylePr>
  </w:style>
  <w:style w:type="table" w:styleId="Listemoyenne1-Accent5">
    <w:name w:val="Medium List 1 Accent 5"/>
    <w:basedOn w:val="TableauNormal"/>
    <w:uiPriority w:val="65"/>
    <w:semiHidden/>
    <w:unhideWhenUsed/>
    <w:rsid w:val="002C2563"/>
    <w:rPr>
      <w:color w:val="000000" w:themeColor="text1"/>
    </w:rPr>
    <w:tblPr>
      <w:tblStyleRowBandSize w:val="1"/>
      <w:tblStyleColBandSize w:val="1"/>
      <w:tblBorders>
        <w:top w:val="single" w:sz="8" w:space="0" w:color="E3584E" w:themeColor="accent5"/>
        <w:bottom w:val="single" w:sz="8" w:space="0" w:color="E3584E" w:themeColor="accent5"/>
      </w:tblBorders>
    </w:tblPr>
    <w:tblStylePr w:type="firstRow">
      <w:rPr>
        <w:rFonts w:asciiTheme="majorHAnsi" w:eastAsiaTheme="majorEastAsia" w:hAnsiTheme="majorHAnsi" w:cstheme="majorBidi"/>
      </w:rPr>
      <w:tblPr/>
      <w:tcPr>
        <w:tcBorders>
          <w:top w:val="nil"/>
          <w:bottom w:val="single" w:sz="8" w:space="0" w:color="E3584E" w:themeColor="accent5"/>
        </w:tcBorders>
      </w:tcPr>
    </w:tblStylePr>
    <w:tblStylePr w:type="lastRow">
      <w:rPr>
        <w:b/>
        <w:bCs/>
        <w:color w:val="1F2123" w:themeColor="text2"/>
      </w:rPr>
      <w:tblPr/>
      <w:tcPr>
        <w:tcBorders>
          <w:top w:val="single" w:sz="8" w:space="0" w:color="E3584E" w:themeColor="accent5"/>
          <w:bottom w:val="single" w:sz="8" w:space="0" w:color="E3584E" w:themeColor="accent5"/>
        </w:tcBorders>
      </w:tcPr>
    </w:tblStylePr>
    <w:tblStylePr w:type="firstCol">
      <w:rPr>
        <w:b/>
        <w:bCs/>
      </w:rPr>
    </w:tblStylePr>
    <w:tblStylePr w:type="lastCol">
      <w:rPr>
        <w:b/>
        <w:bCs/>
      </w:rPr>
      <w:tblPr/>
      <w:tcPr>
        <w:tcBorders>
          <w:top w:val="single" w:sz="8" w:space="0" w:color="E3584E" w:themeColor="accent5"/>
          <w:bottom w:val="single" w:sz="8" w:space="0" w:color="E3584E" w:themeColor="accent5"/>
        </w:tcBorders>
      </w:tcPr>
    </w:tblStylePr>
    <w:tblStylePr w:type="band1Vert">
      <w:tblPr/>
      <w:tcPr>
        <w:shd w:val="clear" w:color="auto" w:fill="F8D5D3" w:themeFill="accent5" w:themeFillTint="3F"/>
      </w:tcPr>
    </w:tblStylePr>
    <w:tblStylePr w:type="band1Horz">
      <w:tblPr/>
      <w:tcPr>
        <w:shd w:val="clear" w:color="auto" w:fill="F8D5D3" w:themeFill="accent5" w:themeFillTint="3F"/>
      </w:tcPr>
    </w:tblStylePr>
  </w:style>
  <w:style w:type="table" w:styleId="Listemoyenne1-Accent6">
    <w:name w:val="Medium List 1 Accent 6"/>
    <w:basedOn w:val="TableauNormal"/>
    <w:uiPriority w:val="65"/>
    <w:semiHidden/>
    <w:unhideWhenUsed/>
    <w:rsid w:val="002C2563"/>
    <w:rPr>
      <w:color w:val="000000" w:themeColor="text1"/>
    </w:rPr>
    <w:tblPr>
      <w:tblStyleRowBandSize w:val="1"/>
      <w:tblStyleColBandSize w:val="1"/>
      <w:tblBorders>
        <w:top w:val="single" w:sz="8" w:space="0" w:color="6FB344" w:themeColor="accent6"/>
        <w:bottom w:val="single" w:sz="8" w:space="0" w:color="6FB344" w:themeColor="accent6"/>
      </w:tblBorders>
    </w:tblPr>
    <w:tblStylePr w:type="firstRow">
      <w:rPr>
        <w:rFonts w:asciiTheme="majorHAnsi" w:eastAsiaTheme="majorEastAsia" w:hAnsiTheme="majorHAnsi" w:cstheme="majorBidi"/>
      </w:rPr>
      <w:tblPr/>
      <w:tcPr>
        <w:tcBorders>
          <w:top w:val="nil"/>
          <w:bottom w:val="single" w:sz="8" w:space="0" w:color="6FB344" w:themeColor="accent6"/>
        </w:tcBorders>
      </w:tcPr>
    </w:tblStylePr>
    <w:tblStylePr w:type="lastRow">
      <w:rPr>
        <w:b/>
        <w:bCs/>
        <w:color w:val="1F2123" w:themeColor="text2"/>
      </w:rPr>
      <w:tblPr/>
      <w:tcPr>
        <w:tcBorders>
          <w:top w:val="single" w:sz="8" w:space="0" w:color="6FB344" w:themeColor="accent6"/>
          <w:bottom w:val="single" w:sz="8" w:space="0" w:color="6FB344" w:themeColor="accent6"/>
        </w:tcBorders>
      </w:tcPr>
    </w:tblStylePr>
    <w:tblStylePr w:type="firstCol">
      <w:rPr>
        <w:b/>
        <w:bCs/>
      </w:rPr>
    </w:tblStylePr>
    <w:tblStylePr w:type="lastCol">
      <w:rPr>
        <w:b/>
        <w:bCs/>
      </w:rPr>
      <w:tblPr/>
      <w:tcPr>
        <w:tcBorders>
          <w:top w:val="single" w:sz="8" w:space="0" w:color="6FB344" w:themeColor="accent6"/>
          <w:bottom w:val="single" w:sz="8" w:space="0" w:color="6FB344" w:themeColor="accent6"/>
        </w:tcBorders>
      </w:tcPr>
    </w:tblStylePr>
    <w:tblStylePr w:type="band1Vert">
      <w:tblPr/>
      <w:tcPr>
        <w:shd w:val="clear" w:color="auto" w:fill="DBEDCF" w:themeFill="accent6" w:themeFillTint="3F"/>
      </w:tcPr>
    </w:tblStylePr>
    <w:tblStylePr w:type="band1Horz">
      <w:tblPr/>
      <w:tcPr>
        <w:shd w:val="clear" w:color="auto" w:fill="DBEDCF" w:themeFill="accent6" w:themeFillTint="3F"/>
      </w:tcPr>
    </w:tblStylePr>
  </w:style>
  <w:style w:type="table" w:styleId="Listemoyenne2">
    <w:name w:val="Medium List 2"/>
    <w:basedOn w:val="TableauNormal"/>
    <w:uiPriority w:val="66"/>
    <w:semiHidden/>
    <w:unhideWhenUsed/>
    <w:rsid w:val="002C256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1">
    <w:name w:val="Medium List 2 Accent 1"/>
    <w:basedOn w:val="TableauNormal"/>
    <w:uiPriority w:val="66"/>
    <w:semiHidden/>
    <w:unhideWhenUsed/>
    <w:rsid w:val="002C2563"/>
    <w:rPr>
      <w:rFonts w:asciiTheme="majorHAnsi" w:eastAsiaTheme="majorEastAsia" w:hAnsiTheme="majorHAnsi" w:cstheme="majorBidi"/>
      <w:color w:val="000000" w:themeColor="text1"/>
    </w:rPr>
    <w:tblPr>
      <w:tblStyleRowBandSize w:val="1"/>
      <w:tblStyleColBandSize w:val="1"/>
      <w:tblBorders>
        <w:top w:val="single" w:sz="8" w:space="0" w:color="17AE92" w:themeColor="accent1"/>
        <w:left w:val="single" w:sz="8" w:space="0" w:color="17AE92" w:themeColor="accent1"/>
        <w:bottom w:val="single" w:sz="8" w:space="0" w:color="17AE92" w:themeColor="accent1"/>
        <w:right w:val="single" w:sz="8" w:space="0" w:color="17AE92" w:themeColor="accent1"/>
      </w:tblBorders>
    </w:tblPr>
    <w:tblStylePr w:type="firstRow">
      <w:rPr>
        <w:sz w:val="24"/>
        <w:szCs w:val="24"/>
      </w:rPr>
      <w:tblPr/>
      <w:tcPr>
        <w:tcBorders>
          <w:top w:val="nil"/>
          <w:left w:val="nil"/>
          <w:bottom w:val="single" w:sz="24" w:space="0" w:color="17AE92"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7AE92" w:themeColor="accent1"/>
          <w:insideH w:val="nil"/>
          <w:insideV w:val="nil"/>
        </w:tcBorders>
        <w:shd w:val="clear" w:color="auto" w:fill="FFFFFF" w:themeFill="background1"/>
      </w:tcPr>
    </w:tblStylePr>
    <w:tblStylePr w:type="lastCol">
      <w:tblPr/>
      <w:tcPr>
        <w:tcBorders>
          <w:top w:val="nil"/>
          <w:left w:val="single" w:sz="8" w:space="0" w:color="17AE92"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AF6EA" w:themeFill="accent1" w:themeFillTint="3F"/>
      </w:tcPr>
    </w:tblStylePr>
    <w:tblStylePr w:type="band1Horz">
      <w:tblPr/>
      <w:tcPr>
        <w:tcBorders>
          <w:top w:val="nil"/>
          <w:bottom w:val="nil"/>
          <w:insideH w:val="nil"/>
          <w:insideV w:val="nil"/>
        </w:tcBorders>
        <w:shd w:val="clear" w:color="auto" w:fill="BAF6EA"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2">
    <w:name w:val="Medium List 2 Accent 2"/>
    <w:basedOn w:val="TableauNormal"/>
    <w:uiPriority w:val="66"/>
    <w:semiHidden/>
    <w:unhideWhenUsed/>
    <w:rsid w:val="002C2563"/>
    <w:rPr>
      <w:rFonts w:asciiTheme="majorHAnsi" w:eastAsiaTheme="majorEastAsia" w:hAnsiTheme="majorHAnsi" w:cstheme="majorBidi"/>
      <w:color w:val="000000" w:themeColor="text1"/>
    </w:rPr>
    <w:tblPr>
      <w:tblStyleRowBandSize w:val="1"/>
      <w:tblStyleColBandSize w:val="1"/>
      <w:tblBorders>
        <w:top w:val="single" w:sz="8" w:space="0" w:color="F7A23F" w:themeColor="accent2"/>
        <w:left w:val="single" w:sz="8" w:space="0" w:color="F7A23F" w:themeColor="accent2"/>
        <w:bottom w:val="single" w:sz="8" w:space="0" w:color="F7A23F" w:themeColor="accent2"/>
        <w:right w:val="single" w:sz="8" w:space="0" w:color="F7A23F" w:themeColor="accent2"/>
      </w:tblBorders>
    </w:tblPr>
    <w:tblStylePr w:type="firstRow">
      <w:rPr>
        <w:sz w:val="24"/>
        <w:szCs w:val="24"/>
      </w:rPr>
      <w:tblPr/>
      <w:tcPr>
        <w:tcBorders>
          <w:top w:val="nil"/>
          <w:left w:val="nil"/>
          <w:bottom w:val="single" w:sz="24" w:space="0" w:color="F7A23F"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A23F" w:themeColor="accent2"/>
          <w:insideH w:val="nil"/>
          <w:insideV w:val="nil"/>
        </w:tcBorders>
        <w:shd w:val="clear" w:color="auto" w:fill="FFFFFF" w:themeFill="background1"/>
      </w:tcPr>
    </w:tblStylePr>
    <w:tblStylePr w:type="lastCol">
      <w:tblPr/>
      <w:tcPr>
        <w:tcBorders>
          <w:top w:val="nil"/>
          <w:left w:val="single" w:sz="8" w:space="0" w:color="F7A23F"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7CF" w:themeFill="accent2" w:themeFillTint="3F"/>
      </w:tcPr>
    </w:tblStylePr>
    <w:tblStylePr w:type="band1Horz">
      <w:tblPr/>
      <w:tcPr>
        <w:tcBorders>
          <w:top w:val="nil"/>
          <w:bottom w:val="nil"/>
          <w:insideH w:val="nil"/>
          <w:insideV w:val="nil"/>
        </w:tcBorders>
        <w:shd w:val="clear" w:color="auto" w:fill="FDE7C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3">
    <w:name w:val="Medium List 2 Accent 3"/>
    <w:basedOn w:val="TableauNormal"/>
    <w:uiPriority w:val="66"/>
    <w:semiHidden/>
    <w:unhideWhenUsed/>
    <w:rsid w:val="002C2563"/>
    <w:rPr>
      <w:rFonts w:asciiTheme="majorHAnsi" w:eastAsiaTheme="majorEastAsia" w:hAnsiTheme="majorHAnsi" w:cstheme="majorBidi"/>
      <w:color w:val="000000" w:themeColor="text1"/>
    </w:rPr>
    <w:tblPr>
      <w:tblStyleRowBandSize w:val="1"/>
      <w:tblStyleColBandSize w:val="1"/>
      <w:tblBorders>
        <w:top w:val="single" w:sz="8" w:space="0" w:color="6F7E84" w:themeColor="accent3"/>
        <w:left w:val="single" w:sz="8" w:space="0" w:color="6F7E84" w:themeColor="accent3"/>
        <w:bottom w:val="single" w:sz="8" w:space="0" w:color="6F7E84" w:themeColor="accent3"/>
        <w:right w:val="single" w:sz="8" w:space="0" w:color="6F7E84" w:themeColor="accent3"/>
      </w:tblBorders>
    </w:tblPr>
    <w:tblStylePr w:type="firstRow">
      <w:rPr>
        <w:sz w:val="24"/>
        <w:szCs w:val="24"/>
      </w:rPr>
      <w:tblPr/>
      <w:tcPr>
        <w:tcBorders>
          <w:top w:val="nil"/>
          <w:left w:val="nil"/>
          <w:bottom w:val="single" w:sz="24" w:space="0" w:color="6F7E84"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F7E84" w:themeColor="accent3"/>
          <w:insideH w:val="nil"/>
          <w:insideV w:val="nil"/>
        </w:tcBorders>
        <w:shd w:val="clear" w:color="auto" w:fill="FFFFFF" w:themeFill="background1"/>
      </w:tcPr>
    </w:tblStylePr>
    <w:tblStylePr w:type="lastCol">
      <w:tblPr/>
      <w:tcPr>
        <w:tcBorders>
          <w:top w:val="nil"/>
          <w:left w:val="single" w:sz="8" w:space="0" w:color="6F7E84"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DFE1" w:themeFill="accent3" w:themeFillTint="3F"/>
      </w:tcPr>
    </w:tblStylePr>
    <w:tblStylePr w:type="band1Horz">
      <w:tblPr/>
      <w:tcPr>
        <w:tcBorders>
          <w:top w:val="nil"/>
          <w:bottom w:val="nil"/>
          <w:insideH w:val="nil"/>
          <w:insideV w:val="nil"/>
        </w:tcBorders>
        <w:shd w:val="clear" w:color="auto" w:fill="DBDFE1"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4">
    <w:name w:val="Medium List 2 Accent 4"/>
    <w:basedOn w:val="TableauNormal"/>
    <w:uiPriority w:val="66"/>
    <w:semiHidden/>
    <w:unhideWhenUsed/>
    <w:rsid w:val="002C2563"/>
    <w:rPr>
      <w:rFonts w:asciiTheme="majorHAnsi" w:eastAsiaTheme="majorEastAsia" w:hAnsiTheme="majorHAnsi" w:cstheme="majorBidi"/>
      <w:color w:val="000000" w:themeColor="text1"/>
    </w:rPr>
    <w:tblPr>
      <w:tblStyleRowBandSize w:val="1"/>
      <w:tblStyleColBandSize w:val="1"/>
      <w:tblBorders>
        <w:top w:val="single" w:sz="8" w:space="0" w:color="178DBB" w:themeColor="accent4"/>
        <w:left w:val="single" w:sz="8" w:space="0" w:color="178DBB" w:themeColor="accent4"/>
        <w:bottom w:val="single" w:sz="8" w:space="0" w:color="178DBB" w:themeColor="accent4"/>
        <w:right w:val="single" w:sz="8" w:space="0" w:color="178DBB" w:themeColor="accent4"/>
      </w:tblBorders>
    </w:tblPr>
    <w:tblStylePr w:type="firstRow">
      <w:rPr>
        <w:sz w:val="24"/>
        <w:szCs w:val="24"/>
      </w:rPr>
      <w:tblPr/>
      <w:tcPr>
        <w:tcBorders>
          <w:top w:val="nil"/>
          <w:left w:val="nil"/>
          <w:bottom w:val="single" w:sz="24" w:space="0" w:color="178DBB"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78DBB" w:themeColor="accent4"/>
          <w:insideH w:val="nil"/>
          <w:insideV w:val="nil"/>
        </w:tcBorders>
        <w:shd w:val="clear" w:color="auto" w:fill="FFFFFF" w:themeFill="background1"/>
      </w:tcPr>
    </w:tblStylePr>
    <w:tblStylePr w:type="lastCol">
      <w:tblPr/>
      <w:tcPr>
        <w:tcBorders>
          <w:top w:val="nil"/>
          <w:left w:val="single" w:sz="8" w:space="0" w:color="178DBB"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CE6F7" w:themeFill="accent4" w:themeFillTint="3F"/>
      </w:tcPr>
    </w:tblStylePr>
    <w:tblStylePr w:type="band1Horz">
      <w:tblPr/>
      <w:tcPr>
        <w:tcBorders>
          <w:top w:val="nil"/>
          <w:bottom w:val="nil"/>
          <w:insideH w:val="nil"/>
          <w:insideV w:val="nil"/>
        </w:tcBorders>
        <w:shd w:val="clear" w:color="auto" w:fill="BCE6F7"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5">
    <w:name w:val="Medium List 2 Accent 5"/>
    <w:basedOn w:val="TableauNormal"/>
    <w:uiPriority w:val="66"/>
    <w:semiHidden/>
    <w:unhideWhenUsed/>
    <w:rsid w:val="002C2563"/>
    <w:rPr>
      <w:rFonts w:asciiTheme="majorHAnsi" w:eastAsiaTheme="majorEastAsia" w:hAnsiTheme="majorHAnsi" w:cstheme="majorBidi"/>
      <w:color w:val="000000" w:themeColor="text1"/>
    </w:rPr>
    <w:tblPr>
      <w:tblStyleRowBandSize w:val="1"/>
      <w:tblStyleColBandSize w:val="1"/>
      <w:tblBorders>
        <w:top w:val="single" w:sz="8" w:space="0" w:color="E3584E" w:themeColor="accent5"/>
        <w:left w:val="single" w:sz="8" w:space="0" w:color="E3584E" w:themeColor="accent5"/>
        <w:bottom w:val="single" w:sz="8" w:space="0" w:color="E3584E" w:themeColor="accent5"/>
        <w:right w:val="single" w:sz="8" w:space="0" w:color="E3584E" w:themeColor="accent5"/>
      </w:tblBorders>
    </w:tblPr>
    <w:tblStylePr w:type="firstRow">
      <w:rPr>
        <w:sz w:val="24"/>
        <w:szCs w:val="24"/>
      </w:rPr>
      <w:tblPr/>
      <w:tcPr>
        <w:tcBorders>
          <w:top w:val="nil"/>
          <w:left w:val="nil"/>
          <w:bottom w:val="single" w:sz="24" w:space="0" w:color="E3584E"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3584E" w:themeColor="accent5"/>
          <w:insideH w:val="nil"/>
          <w:insideV w:val="nil"/>
        </w:tcBorders>
        <w:shd w:val="clear" w:color="auto" w:fill="FFFFFF" w:themeFill="background1"/>
      </w:tcPr>
    </w:tblStylePr>
    <w:tblStylePr w:type="lastCol">
      <w:tblPr/>
      <w:tcPr>
        <w:tcBorders>
          <w:top w:val="nil"/>
          <w:left w:val="single" w:sz="8" w:space="0" w:color="E3584E"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8D5D3" w:themeFill="accent5" w:themeFillTint="3F"/>
      </w:tcPr>
    </w:tblStylePr>
    <w:tblStylePr w:type="band1Horz">
      <w:tblPr/>
      <w:tcPr>
        <w:tcBorders>
          <w:top w:val="nil"/>
          <w:bottom w:val="nil"/>
          <w:insideH w:val="nil"/>
          <w:insideV w:val="nil"/>
        </w:tcBorders>
        <w:shd w:val="clear" w:color="auto" w:fill="F8D5D3"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6">
    <w:name w:val="Medium List 2 Accent 6"/>
    <w:basedOn w:val="TableauNormal"/>
    <w:uiPriority w:val="66"/>
    <w:semiHidden/>
    <w:unhideWhenUsed/>
    <w:rsid w:val="002C2563"/>
    <w:rPr>
      <w:rFonts w:asciiTheme="majorHAnsi" w:eastAsiaTheme="majorEastAsia" w:hAnsiTheme="majorHAnsi" w:cstheme="majorBidi"/>
      <w:color w:val="000000" w:themeColor="text1"/>
    </w:rPr>
    <w:tblPr>
      <w:tblStyleRowBandSize w:val="1"/>
      <w:tblStyleColBandSize w:val="1"/>
      <w:tblBorders>
        <w:top w:val="single" w:sz="8" w:space="0" w:color="6FB344" w:themeColor="accent6"/>
        <w:left w:val="single" w:sz="8" w:space="0" w:color="6FB344" w:themeColor="accent6"/>
        <w:bottom w:val="single" w:sz="8" w:space="0" w:color="6FB344" w:themeColor="accent6"/>
        <w:right w:val="single" w:sz="8" w:space="0" w:color="6FB344" w:themeColor="accent6"/>
      </w:tblBorders>
    </w:tblPr>
    <w:tblStylePr w:type="firstRow">
      <w:rPr>
        <w:sz w:val="24"/>
        <w:szCs w:val="24"/>
      </w:rPr>
      <w:tblPr/>
      <w:tcPr>
        <w:tcBorders>
          <w:top w:val="nil"/>
          <w:left w:val="nil"/>
          <w:bottom w:val="single" w:sz="24" w:space="0" w:color="6FB344"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FB344" w:themeColor="accent6"/>
          <w:insideH w:val="nil"/>
          <w:insideV w:val="nil"/>
        </w:tcBorders>
        <w:shd w:val="clear" w:color="auto" w:fill="FFFFFF" w:themeFill="background1"/>
      </w:tcPr>
    </w:tblStylePr>
    <w:tblStylePr w:type="lastCol">
      <w:tblPr/>
      <w:tcPr>
        <w:tcBorders>
          <w:top w:val="nil"/>
          <w:left w:val="single" w:sz="8" w:space="0" w:color="6FB344"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DCF" w:themeFill="accent6" w:themeFillTint="3F"/>
      </w:tcPr>
    </w:tblStylePr>
    <w:tblStylePr w:type="band1Horz">
      <w:tblPr/>
      <w:tcPr>
        <w:tcBorders>
          <w:top w:val="nil"/>
          <w:bottom w:val="nil"/>
          <w:insideH w:val="nil"/>
          <w:insideV w:val="nil"/>
        </w:tcBorders>
        <w:shd w:val="clear" w:color="auto" w:fill="DBEDC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Tramemoyenne1">
    <w:name w:val="Medium Shading 1"/>
    <w:basedOn w:val="TableauNormal"/>
    <w:uiPriority w:val="63"/>
    <w:semiHidden/>
    <w:unhideWhenUsed/>
    <w:rsid w:val="002C256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000000" w:themeColor="text1"/>
          <w:left w:val="single" w:sz="8" w:space="0" w:color="000000" w:themeColor="text1"/>
          <w:bottom w:val="single" w:sz="8" w:space="0" w:color="000000" w:themeColor="text1"/>
          <w:right w:val="single" w:sz="8" w:space="0" w:color="000000" w:themeColor="text1"/>
          <w:insideH w:val="nil"/>
          <w:insideV w:val="nil"/>
        </w:tcBorders>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ramemoyenne1-Accent1">
    <w:name w:val="Medium Shading 1 Accent 1"/>
    <w:basedOn w:val="TableauNormal"/>
    <w:uiPriority w:val="63"/>
    <w:semiHidden/>
    <w:unhideWhenUsed/>
    <w:rsid w:val="002C2563"/>
    <w:tblPr>
      <w:tblStyleRowBandSize w:val="1"/>
      <w:tblStyleColBandSize w:val="1"/>
      <w:tblBorders>
        <w:top w:val="single" w:sz="8" w:space="0" w:color="2FE3C1" w:themeColor="accent1" w:themeTint="BF"/>
        <w:left w:val="single" w:sz="8" w:space="0" w:color="2FE3C1" w:themeColor="accent1" w:themeTint="BF"/>
        <w:bottom w:val="single" w:sz="8" w:space="0" w:color="2FE3C1" w:themeColor="accent1" w:themeTint="BF"/>
        <w:right w:val="single" w:sz="8" w:space="0" w:color="2FE3C1" w:themeColor="accent1" w:themeTint="BF"/>
        <w:insideH w:val="single" w:sz="8" w:space="0" w:color="2FE3C1" w:themeColor="accent1" w:themeTint="BF"/>
      </w:tblBorders>
    </w:tblPr>
    <w:tblStylePr w:type="firstRow">
      <w:pPr>
        <w:spacing w:before="0" w:after="0" w:line="240" w:lineRule="auto"/>
      </w:pPr>
      <w:rPr>
        <w:b/>
        <w:bCs/>
        <w:color w:val="FFFFFF" w:themeColor="background1"/>
      </w:rPr>
      <w:tblPr/>
      <w:tcPr>
        <w:tcBorders>
          <w:top w:val="single" w:sz="8" w:space="0" w:color="17AE92" w:themeColor="accent1"/>
          <w:left w:val="single" w:sz="8" w:space="0" w:color="17AE92" w:themeColor="accent1"/>
          <w:bottom w:val="single" w:sz="8" w:space="0" w:color="17AE92" w:themeColor="accent1"/>
          <w:right w:val="single" w:sz="8" w:space="0" w:color="17AE92" w:themeColor="accent1"/>
          <w:insideH w:val="nil"/>
          <w:insideV w:val="nil"/>
        </w:tcBorders>
        <w:shd w:val="clear" w:color="auto" w:fill="17AE92" w:themeFill="accent1"/>
      </w:tcPr>
    </w:tblStylePr>
    <w:tblStylePr w:type="lastRow">
      <w:pPr>
        <w:spacing w:before="0" w:after="0" w:line="240" w:lineRule="auto"/>
      </w:pPr>
      <w:rPr>
        <w:b/>
        <w:bCs/>
      </w:rPr>
      <w:tblPr/>
      <w:tcPr>
        <w:tcBorders>
          <w:top w:val="double" w:sz="6" w:space="0" w:color="17AE92" w:themeColor="accent1"/>
          <w:left w:val="single" w:sz="8" w:space="0" w:color="17AE92" w:themeColor="accent1"/>
          <w:bottom w:val="single" w:sz="8" w:space="0" w:color="17AE92" w:themeColor="accent1"/>
          <w:right w:val="single" w:sz="8" w:space="0" w:color="17AE92" w:themeColor="accent1"/>
          <w:insideH w:val="nil"/>
          <w:insideV w:val="nil"/>
        </w:tcBorders>
      </w:tcPr>
    </w:tblStylePr>
    <w:tblStylePr w:type="firstCol">
      <w:rPr>
        <w:b/>
        <w:bCs/>
      </w:rPr>
    </w:tblStylePr>
    <w:tblStylePr w:type="lastCol">
      <w:rPr>
        <w:b/>
        <w:bCs/>
      </w:rPr>
    </w:tblStylePr>
    <w:tblStylePr w:type="band1Vert">
      <w:tblPr/>
      <w:tcPr>
        <w:shd w:val="clear" w:color="auto" w:fill="BAF6EA" w:themeFill="accent1" w:themeFillTint="3F"/>
      </w:tcPr>
    </w:tblStylePr>
    <w:tblStylePr w:type="band1Horz">
      <w:tblPr/>
      <w:tcPr>
        <w:tcBorders>
          <w:insideH w:val="nil"/>
          <w:insideV w:val="nil"/>
        </w:tcBorders>
        <w:shd w:val="clear" w:color="auto" w:fill="BAF6EA" w:themeFill="accent1" w:themeFillTint="3F"/>
      </w:tcPr>
    </w:tblStylePr>
    <w:tblStylePr w:type="band2Horz">
      <w:tblPr/>
      <w:tcPr>
        <w:tcBorders>
          <w:insideH w:val="nil"/>
          <w:insideV w:val="nil"/>
        </w:tcBorders>
      </w:tcPr>
    </w:tblStylePr>
  </w:style>
  <w:style w:type="table" w:styleId="Tramemoyenne1-Accent2">
    <w:name w:val="Medium Shading 1 Accent 2"/>
    <w:basedOn w:val="TableauNormal"/>
    <w:uiPriority w:val="63"/>
    <w:semiHidden/>
    <w:unhideWhenUsed/>
    <w:rsid w:val="002C2563"/>
    <w:tblPr>
      <w:tblStyleRowBandSize w:val="1"/>
      <w:tblStyleColBandSize w:val="1"/>
      <w:tblBorders>
        <w:top w:val="single" w:sz="8" w:space="0" w:color="F9B96F" w:themeColor="accent2" w:themeTint="BF"/>
        <w:left w:val="single" w:sz="8" w:space="0" w:color="F9B96F" w:themeColor="accent2" w:themeTint="BF"/>
        <w:bottom w:val="single" w:sz="8" w:space="0" w:color="F9B96F" w:themeColor="accent2" w:themeTint="BF"/>
        <w:right w:val="single" w:sz="8" w:space="0" w:color="F9B96F" w:themeColor="accent2" w:themeTint="BF"/>
        <w:insideH w:val="single" w:sz="8" w:space="0" w:color="F9B96F" w:themeColor="accent2" w:themeTint="BF"/>
      </w:tblBorders>
    </w:tblPr>
    <w:tblStylePr w:type="firstRow">
      <w:pPr>
        <w:spacing w:before="0" w:after="0" w:line="240" w:lineRule="auto"/>
      </w:pPr>
      <w:rPr>
        <w:b/>
        <w:bCs/>
        <w:color w:val="FFFFFF" w:themeColor="background1"/>
      </w:rPr>
      <w:tblPr/>
      <w:tcPr>
        <w:tcBorders>
          <w:top w:val="single" w:sz="8" w:space="0" w:color="F7A23F" w:themeColor="accent2"/>
          <w:left w:val="single" w:sz="8" w:space="0" w:color="F7A23F" w:themeColor="accent2"/>
          <w:bottom w:val="single" w:sz="8" w:space="0" w:color="F7A23F" w:themeColor="accent2"/>
          <w:right w:val="single" w:sz="8" w:space="0" w:color="F7A23F" w:themeColor="accent2"/>
          <w:insideH w:val="nil"/>
          <w:insideV w:val="nil"/>
        </w:tcBorders>
        <w:shd w:val="clear" w:color="auto" w:fill="F7A23F" w:themeFill="accent2"/>
      </w:tcPr>
    </w:tblStylePr>
    <w:tblStylePr w:type="lastRow">
      <w:pPr>
        <w:spacing w:before="0" w:after="0" w:line="240" w:lineRule="auto"/>
      </w:pPr>
      <w:rPr>
        <w:b/>
        <w:bCs/>
      </w:rPr>
      <w:tblPr/>
      <w:tcPr>
        <w:tcBorders>
          <w:top w:val="double" w:sz="6" w:space="0" w:color="F7A23F" w:themeColor="accent2"/>
          <w:left w:val="single" w:sz="8" w:space="0" w:color="F7A23F" w:themeColor="accent2"/>
          <w:bottom w:val="single" w:sz="8" w:space="0" w:color="F7A23F" w:themeColor="accent2"/>
          <w:right w:val="single" w:sz="8" w:space="0" w:color="F7A23F" w:themeColor="accent2"/>
          <w:insideH w:val="nil"/>
          <w:insideV w:val="nil"/>
        </w:tcBorders>
      </w:tcPr>
    </w:tblStylePr>
    <w:tblStylePr w:type="firstCol">
      <w:rPr>
        <w:b/>
        <w:bCs/>
      </w:rPr>
    </w:tblStylePr>
    <w:tblStylePr w:type="lastCol">
      <w:rPr>
        <w:b/>
        <w:bCs/>
      </w:rPr>
    </w:tblStylePr>
    <w:tblStylePr w:type="band1Vert">
      <w:tblPr/>
      <w:tcPr>
        <w:shd w:val="clear" w:color="auto" w:fill="FDE7CF" w:themeFill="accent2" w:themeFillTint="3F"/>
      </w:tcPr>
    </w:tblStylePr>
    <w:tblStylePr w:type="band1Horz">
      <w:tblPr/>
      <w:tcPr>
        <w:tcBorders>
          <w:insideH w:val="nil"/>
          <w:insideV w:val="nil"/>
        </w:tcBorders>
        <w:shd w:val="clear" w:color="auto" w:fill="FDE7CF" w:themeFill="accent2" w:themeFillTint="3F"/>
      </w:tcPr>
    </w:tblStylePr>
    <w:tblStylePr w:type="band2Horz">
      <w:tblPr/>
      <w:tcPr>
        <w:tcBorders>
          <w:insideH w:val="nil"/>
          <w:insideV w:val="nil"/>
        </w:tcBorders>
      </w:tcPr>
    </w:tblStylePr>
  </w:style>
  <w:style w:type="table" w:styleId="Tramemoyenne1-Accent3">
    <w:name w:val="Medium Shading 1 Accent 3"/>
    <w:basedOn w:val="TableauNormal"/>
    <w:uiPriority w:val="63"/>
    <w:semiHidden/>
    <w:unhideWhenUsed/>
    <w:rsid w:val="002C2563"/>
    <w:tblPr>
      <w:tblStyleRowBandSize w:val="1"/>
      <w:tblStyleColBandSize w:val="1"/>
      <w:tblBorders>
        <w:top w:val="single" w:sz="8" w:space="0" w:color="929EA3" w:themeColor="accent3" w:themeTint="BF"/>
        <w:left w:val="single" w:sz="8" w:space="0" w:color="929EA3" w:themeColor="accent3" w:themeTint="BF"/>
        <w:bottom w:val="single" w:sz="8" w:space="0" w:color="929EA3" w:themeColor="accent3" w:themeTint="BF"/>
        <w:right w:val="single" w:sz="8" w:space="0" w:color="929EA3" w:themeColor="accent3" w:themeTint="BF"/>
        <w:insideH w:val="single" w:sz="8" w:space="0" w:color="929EA3" w:themeColor="accent3" w:themeTint="BF"/>
      </w:tblBorders>
    </w:tblPr>
    <w:tblStylePr w:type="firstRow">
      <w:pPr>
        <w:spacing w:before="0" w:after="0" w:line="240" w:lineRule="auto"/>
      </w:pPr>
      <w:rPr>
        <w:b/>
        <w:bCs/>
        <w:color w:val="FFFFFF" w:themeColor="background1"/>
      </w:rPr>
      <w:tblPr/>
      <w:tcPr>
        <w:tcBorders>
          <w:top w:val="single" w:sz="8" w:space="0" w:color="6F7E84" w:themeColor="accent3"/>
          <w:left w:val="single" w:sz="8" w:space="0" w:color="6F7E84" w:themeColor="accent3"/>
          <w:bottom w:val="single" w:sz="8" w:space="0" w:color="6F7E84" w:themeColor="accent3"/>
          <w:right w:val="single" w:sz="8" w:space="0" w:color="6F7E84" w:themeColor="accent3"/>
          <w:insideH w:val="nil"/>
          <w:insideV w:val="nil"/>
        </w:tcBorders>
        <w:shd w:val="clear" w:color="auto" w:fill="6F7E84" w:themeFill="accent3"/>
      </w:tcPr>
    </w:tblStylePr>
    <w:tblStylePr w:type="lastRow">
      <w:pPr>
        <w:spacing w:before="0" w:after="0" w:line="240" w:lineRule="auto"/>
      </w:pPr>
      <w:rPr>
        <w:b/>
        <w:bCs/>
      </w:rPr>
      <w:tblPr/>
      <w:tcPr>
        <w:tcBorders>
          <w:top w:val="double" w:sz="6" w:space="0" w:color="6F7E84" w:themeColor="accent3"/>
          <w:left w:val="single" w:sz="8" w:space="0" w:color="6F7E84" w:themeColor="accent3"/>
          <w:bottom w:val="single" w:sz="8" w:space="0" w:color="6F7E84" w:themeColor="accent3"/>
          <w:right w:val="single" w:sz="8" w:space="0" w:color="6F7E84" w:themeColor="accent3"/>
          <w:insideH w:val="nil"/>
          <w:insideV w:val="nil"/>
        </w:tcBorders>
      </w:tcPr>
    </w:tblStylePr>
    <w:tblStylePr w:type="firstCol">
      <w:rPr>
        <w:b/>
        <w:bCs/>
      </w:rPr>
    </w:tblStylePr>
    <w:tblStylePr w:type="lastCol">
      <w:rPr>
        <w:b/>
        <w:bCs/>
      </w:rPr>
    </w:tblStylePr>
    <w:tblStylePr w:type="band1Vert">
      <w:tblPr/>
      <w:tcPr>
        <w:shd w:val="clear" w:color="auto" w:fill="DBDFE1" w:themeFill="accent3" w:themeFillTint="3F"/>
      </w:tcPr>
    </w:tblStylePr>
    <w:tblStylePr w:type="band1Horz">
      <w:tblPr/>
      <w:tcPr>
        <w:tcBorders>
          <w:insideH w:val="nil"/>
          <w:insideV w:val="nil"/>
        </w:tcBorders>
        <w:shd w:val="clear" w:color="auto" w:fill="DBDFE1" w:themeFill="accent3" w:themeFillTint="3F"/>
      </w:tcPr>
    </w:tblStylePr>
    <w:tblStylePr w:type="band2Horz">
      <w:tblPr/>
      <w:tcPr>
        <w:tcBorders>
          <w:insideH w:val="nil"/>
          <w:insideV w:val="nil"/>
        </w:tcBorders>
      </w:tcPr>
    </w:tblStylePr>
  </w:style>
  <w:style w:type="table" w:styleId="Tramemoyenne1-Accent4">
    <w:name w:val="Medium Shading 1 Accent 4"/>
    <w:basedOn w:val="TableauNormal"/>
    <w:uiPriority w:val="63"/>
    <w:semiHidden/>
    <w:unhideWhenUsed/>
    <w:rsid w:val="002C2563"/>
    <w:tblPr>
      <w:tblStyleRowBandSize w:val="1"/>
      <w:tblStyleColBandSize w:val="1"/>
      <w:tblBorders>
        <w:top w:val="single" w:sz="8" w:space="0" w:color="36B4E6" w:themeColor="accent4" w:themeTint="BF"/>
        <w:left w:val="single" w:sz="8" w:space="0" w:color="36B4E6" w:themeColor="accent4" w:themeTint="BF"/>
        <w:bottom w:val="single" w:sz="8" w:space="0" w:color="36B4E6" w:themeColor="accent4" w:themeTint="BF"/>
        <w:right w:val="single" w:sz="8" w:space="0" w:color="36B4E6" w:themeColor="accent4" w:themeTint="BF"/>
        <w:insideH w:val="single" w:sz="8" w:space="0" w:color="36B4E6" w:themeColor="accent4" w:themeTint="BF"/>
      </w:tblBorders>
    </w:tblPr>
    <w:tblStylePr w:type="firstRow">
      <w:pPr>
        <w:spacing w:before="0" w:after="0" w:line="240" w:lineRule="auto"/>
      </w:pPr>
      <w:rPr>
        <w:b/>
        <w:bCs/>
        <w:color w:val="FFFFFF" w:themeColor="background1"/>
      </w:rPr>
      <w:tblPr/>
      <w:tcPr>
        <w:tcBorders>
          <w:top w:val="single" w:sz="8" w:space="0" w:color="178DBB" w:themeColor="accent4"/>
          <w:left w:val="single" w:sz="8" w:space="0" w:color="178DBB" w:themeColor="accent4"/>
          <w:bottom w:val="single" w:sz="8" w:space="0" w:color="178DBB" w:themeColor="accent4"/>
          <w:right w:val="single" w:sz="8" w:space="0" w:color="178DBB" w:themeColor="accent4"/>
          <w:insideH w:val="nil"/>
          <w:insideV w:val="nil"/>
        </w:tcBorders>
        <w:shd w:val="clear" w:color="auto" w:fill="178DBB" w:themeFill="accent4"/>
      </w:tcPr>
    </w:tblStylePr>
    <w:tblStylePr w:type="lastRow">
      <w:pPr>
        <w:spacing w:before="0" w:after="0" w:line="240" w:lineRule="auto"/>
      </w:pPr>
      <w:rPr>
        <w:b/>
        <w:bCs/>
      </w:rPr>
      <w:tblPr/>
      <w:tcPr>
        <w:tcBorders>
          <w:top w:val="double" w:sz="6" w:space="0" w:color="178DBB" w:themeColor="accent4"/>
          <w:left w:val="single" w:sz="8" w:space="0" w:color="178DBB" w:themeColor="accent4"/>
          <w:bottom w:val="single" w:sz="8" w:space="0" w:color="178DBB" w:themeColor="accent4"/>
          <w:right w:val="single" w:sz="8" w:space="0" w:color="178DBB" w:themeColor="accent4"/>
          <w:insideH w:val="nil"/>
          <w:insideV w:val="nil"/>
        </w:tcBorders>
      </w:tcPr>
    </w:tblStylePr>
    <w:tblStylePr w:type="firstCol">
      <w:rPr>
        <w:b/>
        <w:bCs/>
      </w:rPr>
    </w:tblStylePr>
    <w:tblStylePr w:type="lastCol">
      <w:rPr>
        <w:b/>
        <w:bCs/>
      </w:rPr>
    </w:tblStylePr>
    <w:tblStylePr w:type="band1Vert">
      <w:tblPr/>
      <w:tcPr>
        <w:shd w:val="clear" w:color="auto" w:fill="BCE6F7" w:themeFill="accent4" w:themeFillTint="3F"/>
      </w:tcPr>
    </w:tblStylePr>
    <w:tblStylePr w:type="band1Horz">
      <w:tblPr/>
      <w:tcPr>
        <w:tcBorders>
          <w:insideH w:val="nil"/>
          <w:insideV w:val="nil"/>
        </w:tcBorders>
        <w:shd w:val="clear" w:color="auto" w:fill="BCE6F7" w:themeFill="accent4" w:themeFillTint="3F"/>
      </w:tcPr>
    </w:tblStylePr>
    <w:tblStylePr w:type="band2Horz">
      <w:tblPr/>
      <w:tcPr>
        <w:tcBorders>
          <w:insideH w:val="nil"/>
          <w:insideV w:val="nil"/>
        </w:tcBorders>
      </w:tcPr>
    </w:tblStylePr>
  </w:style>
  <w:style w:type="table" w:styleId="Tramemoyenne1-Accent5">
    <w:name w:val="Medium Shading 1 Accent 5"/>
    <w:basedOn w:val="TableauNormal"/>
    <w:uiPriority w:val="63"/>
    <w:semiHidden/>
    <w:unhideWhenUsed/>
    <w:rsid w:val="002C2563"/>
    <w:tblPr>
      <w:tblStyleRowBandSize w:val="1"/>
      <w:tblStyleColBandSize w:val="1"/>
      <w:tblBorders>
        <w:top w:val="single" w:sz="8" w:space="0" w:color="EA817A" w:themeColor="accent5" w:themeTint="BF"/>
        <w:left w:val="single" w:sz="8" w:space="0" w:color="EA817A" w:themeColor="accent5" w:themeTint="BF"/>
        <w:bottom w:val="single" w:sz="8" w:space="0" w:color="EA817A" w:themeColor="accent5" w:themeTint="BF"/>
        <w:right w:val="single" w:sz="8" w:space="0" w:color="EA817A" w:themeColor="accent5" w:themeTint="BF"/>
        <w:insideH w:val="single" w:sz="8" w:space="0" w:color="EA817A" w:themeColor="accent5" w:themeTint="BF"/>
      </w:tblBorders>
    </w:tblPr>
    <w:tblStylePr w:type="firstRow">
      <w:pPr>
        <w:spacing w:before="0" w:after="0" w:line="240" w:lineRule="auto"/>
      </w:pPr>
      <w:rPr>
        <w:b/>
        <w:bCs/>
        <w:color w:val="FFFFFF" w:themeColor="background1"/>
      </w:rPr>
      <w:tblPr/>
      <w:tcPr>
        <w:tcBorders>
          <w:top w:val="single" w:sz="8" w:space="0" w:color="E3584E" w:themeColor="accent5"/>
          <w:left w:val="single" w:sz="8" w:space="0" w:color="E3584E" w:themeColor="accent5"/>
          <w:bottom w:val="single" w:sz="8" w:space="0" w:color="E3584E" w:themeColor="accent5"/>
          <w:right w:val="single" w:sz="8" w:space="0" w:color="E3584E" w:themeColor="accent5"/>
          <w:insideH w:val="nil"/>
          <w:insideV w:val="nil"/>
        </w:tcBorders>
        <w:shd w:val="clear" w:color="auto" w:fill="E3584E" w:themeFill="accent5"/>
      </w:tcPr>
    </w:tblStylePr>
    <w:tblStylePr w:type="lastRow">
      <w:pPr>
        <w:spacing w:before="0" w:after="0" w:line="240" w:lineRule="auto"/>
      </w:pPr>
      <w:rPr>
        <w:b/>
        <w:bCs/>
      </w:rPr>
      <w:tblPr/>
      <w:tcPr>
        <w:tcBorders>
          <w:top w:val="double" w:sz="6" w:space="0" w:color="E3584E" w:themeColor="accent5"/>
          <w:left w:val="single" w:sz="8" w:space="0" w:color="E3584E" w:themeColor="accent5"/>
          <w:bottom w:val="single" w:sz="8" w:space="0" w:color="E3584E" w:themeColor="accent5"/>
          <w:right w:val="single" w:sz="8" w:space="0" w:color="E3584E" w:themeColor="accent5"/>
          <w:insideH w:val="nil"/>
          <w:insideV w:val="nil"/>
        </w:tcBorders>
      </w:tcPr>
    </w:tblStylePr>
    <w:tblStylePr w:type="firstCol">
      <w:rPr>
        <w:b/>
        <w:bCs/>
      </w:rPr>
    </w:tblStylePr>
    <w:tblStylePr w:type="lastCol">
      <w:rPr>
        <w:b/>
        <w:bCs/>
      </w:rPr>
    </w:tblStylePr>
    <w:tblStylePr w:type="band1Vert">
      <w:tblPr/>
      <w:tcPr>
        <w:shd w:val="clear" w:color="auto" w:fill="F8D5D3" w:themeFill="accent5" w:themeFillTint="3F"/>
      </w:tcPr>
    </w:tblStylePr>
    <w:tblStylePr w:type="band1Horz">
      <w:tblPr/>
      <w:tcPr>
        <w:tcBorders>
          <w:insideH w:val="nil"/>
          <w:insideV w:val="nil"/>
        </w:tcBorders>
        <w:shd w:val="clear" w:color="auto" w:fill="F8D5D3" w:themeFill="accent5" w:themeFillTint="3F"/>
      </w:tcPr>
    </w:tblStylePr>
    <w:tblStylePr w:type="band2Horz">
      <w:tblPr/>
      <w:tcPr>
        <w:tcBorders>
          <w:insideH w:val="nil"/>
          <w:insideV w:val="nil"/>
        </w:tcBorders>
      </w:tcPr>
    </w:tblStylePr>
  </w:style>
  <w:style w:type="table" w:styleId="Tramemoyenne1-Accent6">
    <w:name w:val="Medium Shading 1 Accent 6"/>
    <w:basedOn w:val="TableauNormal"/>
    <w:uiPriority w:val="63"/>
    <w:semiHidden/>
    <w:unhideWhenUsed/>
    <w:rsid w:val="002C2563"/>
    <w:tblPr>
      <w:tblStyleRowBandSize w:val="1"/>
      <w:tblStyleColBandSize w:val="1"/>
      <w:tblBorders>
        <w:top w:val="single" w:sz="8" w:space="0" w:color="92C870" w:themeColor="accent6" w:themeTint="BF"/>
        <w:left w:val="single" w:sz="8" w:space="0" w:color="92C870" w:themeColor="accent6" w:themeTint="BF"/>
        <w:bottom w:val="single" w:sz="8" w:space="0" w:color="92C870" w:themeColor="accent6" w:themeTint="BF"/>
        <w:right w:val="single" w:sz="8" w:space="0" w:color="92C870" w:themeColor="accent6" w:themeTint="BF"/>
        <w:insideH w:val="single" w:sz="8" w:space="0" w:color="92C870" w:themeColor="accent6" w:themeTint="BF"/>
      </w:tblBorders>
    </w:tblPr>
    <w:tblStylePr w:type="firstRow">
      <w:pPr>
        <w:spacing w:before="0" w:after="0" w:line="240" w:lineRule="auto"/>
      </w:pPr>
      <w:rPr>
        <w:b/>
        <w:bCs/>
        <w:color w:val="FFFFFF" w:themeColor="background1"/>
      </w:rPr>
      <w:tblPr/>
      <w:tcPr>
        <w:tcBorders>
          <w:top w:val="single" w:sz="8" w:space="0" w:color="6FB344" w:themeColor="accent6"/>
          <w:left w:val="single" w:sz="8" w:space="0" w:color="6FB344" w:themeColor="accent6"/>
          <w:bottom w:val="single" w:sz="8" w:space="0" w:color="6FB344" w:themeColor="accent6"/>
          <w:right w:val="single" w:sz="8" w:space="0" w:color="6FB344" w:themeColor="accent6"/>
          <w:insideH w:val="nil"/>
          <w:insideV w:val="nil"/>
        </w:tcBorders>
        <w:shd w:val="clear" w:color="auto" w:fill="6FB344" w:themeFill="accent6"/>
      </w:tcPr>
    </w:tblStylePr>
    <w:tblStylePr w:type="lastRow">
      <w:pPr>
        <w:spacing w:before="0" w:after="0" w:line="240" w:lineRule="auto"/>
      </w:pPr>
      <w:rPr>
        <w:b/>
        <w:bCs/>
      </w:rPr>
      <w:tblPr/>
      <w:tcPr>
        <w:tcBorders>
          <w:top w:val="double" w:sz="6" w:space="0" w:color="6FB344" w:themeColor="accent6"/>
          <w:left w:val="single" w:sz="8" w:space="0" w:color="6FB344" w:themeColor="accent6"/>
          <w:bottom w:val="single" w:sz="8" w:space="0" w:color="6FB344" w:themeColor="accent6"/>
          <w:right w:val="single" w:sz="8" w:space="0" w:color="6FB344" w:themeColor="accent6"/>
          <w:insideH w:val="nil"/>
          <w:insideV w:val="nil"/>
        </w:tcBorders>
      </w:tcPr>
    </w:tblStylePr>
    <w:tblStylePr w:type="firstCol">
      <w:rPr>
        <w:b/>
        <w:bCs/>
      </w:rPr>
    </w:tblStylePr>
    <w:tblStylePr w:type="lastCol">
      <w:rPr>
        <w:b/>
        <w:bCs/>
      </w:rPr>
    </w:tblStylePr>
    <w:tblStylePr w:type="band1Vert">
      <w:tblPr/>
      <w:tcPr>
        <w:shd w:val="clear" w:color="auto" w:fill="DBEDCF" w:themeFill="accent6" w:themeFillTint="3F"/>
      </w:tcPr>
    </w:tblStylePr>
    <w:tblStylePr w:type="band1Horz">
      <w:tblPr/>
      <w:tcPr>
        <w:tcBorders>
          <w:insideH w:val="nil"/>
          <w:insideV w:val="nil"/>
        </w:tcBorders>
        <w:shd w:val="clear" w:color="auto" w:fill="DBEDCF" w:themeFill="accent6" w:themeFillTint="3F"/>
      </w:tcPr>
    </w:tblStylePr>
    <w:tblStylePr w:type="band2Horz">
      <w:tblPr/>
      <w:tcPr>
        <w:tcBorders>
          <w:insideH w:val="nil"/>
          <w:insideV w:val="nil"/>
        </w:tcBorders>
      </w:tcPr>
    </w:tblStylePr>
  </w:style>
  <w:style w:type="table" w:styleId="Tramemoyenne2">
    <w:name w:val="Medium Shading 2"/>
    <w:basedOn w:val="TableauNormal"/>
    <w:uiPriority w:val="64"/>
    <w:semiHidden/>
    <w:unhideWhenUsed/>
    <w:rsid w:val="002C256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1">
    <w:name w:val="Medium Shading 2 Accent 1"/>
    <w:basedOn w:val="TableauNormal"/>
    <w:uiPriority w:val="64"/>
    <w:semiHidden/>
    <w:unhideWhenUsed/>
    <w:rsid w:val="002C256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7AE92"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7AE92" w:themeFill="accent1"/>
      </w:tcPr>
    </w:tblStylePr>
    <w:tblStylePr w:type="lastCol">
      <w:rPr>
        <w:b/>
        <w:bCs/>
        <w:color w:val="FFFFFF" w:themeColor="background1"/>
      </w:rPr>
      <w:tblPr/>
      <w:tcPr>
        <w:tcBorders>
          <w:left w:val="nil"/>
          <w:right w:val="nil"/>
          <w:insideH w:val="nil"/>
          <w:insideV w:val="nil"/>
        </w:tcBorders>
        <w:shd w:val="clear" w:color="auto" w:fill="17AE92"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2">
    <w:name w:val="Medium Shading 2 Accent 2"/>
    <w:basedOn w:val="TableauNormal"/>
    <w:uiPriority w:val="64"/>
    <w:semiHidden/>
    <w:unhideWhenUsed/>
    <w:rsid w:val="002C256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A23F"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A23F" w:themeFill="accent2"/>
      </w:tcPr>
    </w:tblStylePr>
    <w:tblStylePr w:type="lastCol">
      <w:rPr>
        <w:b/>
        <w:bCs/>
        <w:color w:val="FFFFFF" w:themeColor="background1"/>
      </w:rPr>
      <w:tblPr/>
      <w:tcPr>
        <w:tcBorders>
          <w:left w:val="nil"/>
          <w:right w:val="nil"/>
          <w:insideH w:val="nil"/>
          <w:insideV w:val="nil"/>
        </w:tcBorders>
        <w:shd w:val="clear" w:color="auto" w:fill="F7A23F"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3">
    <w:name w:val="Medium Shading 2 Accent 3"/>
    <w:basedOn w:val="TableauNormal"/>
    <w:uiPriority w:val="64"/>
    <w:semiHidden/>
    <w:unhideWhenUsed/>
    <w:rsid w:val="002C256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F7E84"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F7E84" w:themeFill="accent3"/>
      </w:tcPr>
    </w:tblStylePr>
    <w:tblStylePr w:type="lastCol">
      <w:rPr>
        <w:b/>
        <w:bCs/>
        <w:color w:val="FFFFFF" w:themeColor="background1"/>
      </w:rPr>
      <w:tblPr/>
      <w:tcPr>
        <w:tcBorders>
          <w:left w:val="nil"/>
          <w:right w:val="nil"/>
          <w:insideH w:val="nil"/>
          <w:insideV w:val="nil"/>
        </w:tcBorders>
        <w:shd w:val="clear" w:color="auto" w:fill="6F7E84"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4">
    <w:name w:val="Medium Shading 2 Accent 4"/>
    <w:basedOn w:val="TableauNormal"/>
    <w:uiPriority w:val="64"/>
    <w:semiHidden/>
    <w:unhideWhenUsed/>
    <w:rsid w:val="002C256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78DBB"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78DBB" w:themeFill="accent4"/>
      </w:tcPr>
    </w:tblStylePr>
    <w:tblStylePr w:type="lastCol">
      <w:rPr>
        <w:b/>
        <w:bCs/>
        <w:color w:val="FFFFFF" w:themeColor="background1"/>
      </w:rPr>
      <w:tblPr/>
      <w:tcPr>
        <w:tcBorders>
          <w:left w:val="nil"/>
          <w:right w:val="nil"/>
          <w:insideH w:val="nil"/>
          <w:insideV w:val="nil"/>
        </w:tcBorders>
        <w:shd w:val="clear" w:color="auto" w:fill="178DBB"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5">
    <w:name w:val="Medium Shading 2 Accent 5"/>
    <w:basedOn w:val="TableauNormal"/>
    <w:uiPriority w:val="64"/>
    <w:semiHidden/>
    <w:unhideWhenUsed/>
    <w:rsid w:val="002C256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3584E"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3584E" w:themeFill="accent5"/>
      </w:tcPr>
    </w:tblStylePr>
    <w:tblStylePr w:type="lastCol">
      <w:rPr>
        <w:b/>
        <w:bCs/>
        <w:color w:val="FFFFFF" w:themeColor="background1"/>
      </w:rPr>
      <w:tblPr/>
      <w:tcPr>
        <w:tcBorders>
          <w:left w:val="nil"/>
          <w:right w:val="nil"/>
          <w:insideH w:val="nil"/>
          <w:insideV w:val="nil"/>
        </w:tcBorders>
        <w:shd w:val="clear" w:color="auto" w:fill="E3584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6">
    <w:name w:val="Medium Shading 2 Accent 6"/>
    <w:basedOn w:val="TableauNormal"/>
    <w:uiPriority w:val="64"/>
    <w:semiHidden/>
    <w:unhideWhenUsed/>
    <w:rsid w:val="002C256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FB344"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FB344" w:themeFill="accent6"/>
      </w:tcPr>
    </w:tblStylePr>
    <w:tblStylePr w:type="lastCol">
      <w:rPr>
        <w:b/>
        <w:bCs/>
        <w:color w:val="FFFFFF" w:themeColor="background1"/>
      </w:rPr>
      <w:tblPr/>
      <w:tcPr>
        <w:tcBorders>
          <w:left w:val="nil"/>
          <w:right w:val="nil"/>
          <w:insideH w:val="nil"/>
          <w:insideV w:val="nil"/>
        </w:tcBorders>
        <w:shd w:val="clear" w:color="auto" w:fill="6FB344"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ableausimple1">
    <w:name w:val="Plain Table 1"/>
    <w:basedOn w:val="TableauNormal"/>
    <w:uiPriority w:val="40"/>
    <w:rsid w:val="002C256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blStylePr w:type="firstRow">
      <w:rPr>
        <w:b/>
        <w:bCs/>
      </w:rPr>
    </w:tblStylePr>
    <w:tblStylePr w:type="lastRow">
      <w:rPr>
        <w:b/>
        <w:bCs/>
      </w:rPr>
      <w:tblPr/>
      <w:tcPr>
        <w:tcBorders>
          <w:top w:val="double" w:sz="4" w:space="0" w:color="FFFFFF" w:themeColor="background1"/>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2">
    <w:name w:val="Plain Table 2"/>
    <w:basedOn w:val="TableauNormal"/>
    <w:uiPriority w:val="41"/>
    <w:rsid w:val="002C256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000000" w:themeColor="text1"/>
        </w:tcBorders>
      </w:tcPr>
    </w:tblStylePr>
    <w:tblStylePr w:type="lastRow">
      <w:rPr>
        <w:b/>
        <w:bCs/>
      </w:rPr>
      <w:tblPr/>
      <w:tcPr>
        <w:tcBorders>
          <w:top w:val="single" w:sz="4" w:space="0" w:color="000000" w:themeColor="text1"/>
        </w:tcBorders>
      </w:tcPr>
    </w:tblStylePr>
    <w:tblStylePr w:type="firstCol">
      <w:rPr>
        <w:b/>
        <w:bCs/>
      </w:rPr>
    </w:tblStylePr>
    <w:tblStylePr w:type="lastCol">
      <w:rPr>
        <w:b/>
        <w:bCs/>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Tableausimple3">
    <w:name w:val="Plain Table 3"/>
    <w:basedOn w:val="TableauNormal"/>
    <w:uiPriority w:val="42"/>
    <w:rsid w:val="002C2563"/>
    <w:tblPr>
      <w:tblStyleRowBandSize w:val="1"/>
      <w:tblStyleColBandSize w:val="1"/>
    </w:tblPr>
    <w:tblStylePr w:type="firstRow">
      <w:rPr>
        <w:b/>
        <w:bCs/>
        <w:caps/>
      </w:rPr>
      <w:tblPr/>
      <w:tcPr>
        <w:tcBorders>
          <w:bottom w:val="single" w:sz="4" w:space="0" w:color="000000" w:themeColor="text1"/>
        </w:tcBorders>
      </w:tcPr>
    </w:tblStylePr>
    <w:tblStylePr w:type="lastRow">
      <w:rPr>
        <w:b/>
        <w:bCs/>
        <w:caps/>
      </w:rPr>
      <w:tblPr/>
      <w:tcPr>
        <w:tcBorders>
          <w:top w:val="nil"/>
        </w:tcBorders>
      </w:tcPr>
    </w:tblStylePr>
    <w:tblStylePr w:type="firstCol">
      <w:rPr>
        <w:b/>
        <w:bCs/>
        <w:caps/>
      </w:rPr>
      <w:tblPr/>
      <w:tcPr>
        <w:tcBorders>
          <w:right w:val="single" w:sz="4" w:space="0" w:color="000000" w:themeColor="text1"/>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ausimple4">
    <w:name w:val="Plain Table 4"/>
    <w:basedOn w:val="TableauNormal"/>
    <w:uiPriority w:val="43"/>
    <w:rsid w:val="003D0FBD"/>
    <w:tblPr>
      <w:tblStyleRowBandSize w:val="1"/>
      <w:tblStyleColBandSize w:val="1"/>
      <w:tblCellMar>
        <w:top w:w="1008" w:type="dxa"/>
        <w:left w:w="360" w:type="dxa"/>
        <w:right w:w="0" w:type="dxa"/>
      </w:tblCellMar>
    </w:tblPr>
    <w:tblStylePr w:type="firstRow">
      <w:rPr>
        <w:b w:val="0"/>
        <w:bCs/>
        <w:i w:val="0"/>
      </w:rPr>
    </w:tblStylePr>
    <w:tblStylePr w:type="lastRow">
      <w:rPr>
        <w:b w:val="0"/>
        <w:bCs/>
        <w:i w:val="0"/>
      </w:rPr>
    </w:tblStylePr>
    <w:tblStylePr w:type="firstCol">
      <w:rPr>
        <w:b w:val="0"/>
        <w:bCs/>
        <w:i w:val="0"/>
      </w:rPr>
    </w:tblStylePr>
    <w:tblStylePr w:type="lastCol">
      <w:rPr>
        <w:b w:val="0"/>
        <w:bCs/>
        <w:i w:val="0"/>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5">
    <w:name w:val="Plain Table 5"/>
    <w:basedOn w:val="TableauNormal"/>
    <w:uiPriority w:val="44"/>
    <w:rsid w:val="002C2563"/>
    <w:tblPr>
      <w:tblStyleRowBandSize w:val="1"/>
      <w:tblStyleColBandSize w:val="1"/>
    </w:tblPr>
    <w:tblStylePr w:type="firstRow">
      <w:rPr>
        <w:rFonts w:asciiTheme="majorHAnsi" w:eastAsiaTheme="majorEastAsia" w:hAnsiTheme="majorHAnsi" w:cstheme="majorBidi"/>
        <w:i/>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sz w:val="26"/>
      </w:rPr>
      <w:tblPr/>
      <w:tcPr>
        <w:tcBorders>
          <w:left w:val="single" w:sz="4" w:space="0" w:color="000000" w:themeColor="text1"/>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Effetsdetableau3D1">
    <w:name w:val="Table 3D effects 1"/>
    <w:basedOn w:val="TableauNormal"/>
    <w:uiPriority w:val="99"/>
    <w:semiHidden/>
    <w:unhideWhenUsed/>
    <w:rsid w:val="002C2563"/>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2C2563"/>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2C2563"/>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2C2563"/>
    <w:rPr>
      <w:color w:val="auto"/>
    </w:rPr>
    <w:tblPr>
      <w:tblBorders>
        <w:top w:val="single" w:sz="12" w:space="0" w:color="000000"/>
        <w:bottom w:val="single" w:sz="12" w:space="0" w:color="000000"/>
      </w:tblBorders>
    </w:tblPr>
    <w:tcPr>
      <w:shd w:val="clear" w:color="auto" w:fill="auto"/>
    </w:tcPr>
    <w:tblStylePr w:type="firstRow">
      <w:rPr>
        <w:i/>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2C2563"/>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2C256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2C2563"/>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2C256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rPr>
      <w:tblPr/>
      <w:tcPr>
        <w:tcBorders>
          <w:tl2br w:val="none" w:sz="0" w:space="0" w:color="auto"/>
          <w:tr2bl w:val="none" w:sz="0" w:space="0" w:color="auto"/>
        </w:tcBorders>
        <w:shd w:val="solid" w:color="000000" w:fill="FFFFFF"/>
      </w:tcPr>
    </w:tblStylePr>
    <w:tblStylePr w:type="firstCol">
      <w:rPr>
        <w:b/>
        <w:bCs/>
        <w:i/>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2C2563"/>
    <w:rPr>
      <w:color w:val="auto"/>
    </w:rPr>
    <w:tblPr>
      <w:tblBorders>
        <w:bottom w:val="single" w:sz="12" w:space="0" w:color="000000"/>
      </w:tblBorders>
    </w:tblPr>
    <w:tcPr>
      <w:shd w:val="pct20" w:color="FFFF00" w:fill="FFFFFF"/>
    </w:tcPr>
    <w:tblStylePr w:type="firstRow">
      <w:rPr>
        <w:b/>
        <w:bCs/>
        <w:i/>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2C2563"/>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2C2563"/>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2C2563"/>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2C2563"/>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2C2563"/>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C2563"/>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C256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2C2563"/>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utableau">
    <w:name w:val="Table Grid"/>
    <w:basedOn w:val="TableauNormal"/>
    <w:uiPriority w:val="59"/>
    <w:rsid w:val="002C25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etableau1">
    <w:name w:val="Table Grid 1"/>
    <w:basedOn w:val="TableauNormal"/>
    <w:uiPriority w:val="99"/>
    <w:semiHidden/>
    <w:unhideWhenUsed/>
    <w:rsid w:val="002C256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rPr>
      <w:tblPr/>
      <w:tcPr>
        <w:tcBorders>
          <w:tl2br w:val="none" w:sz="0" w:space="0" w:color="auto"/>
          <w:tr2bl w:val="none" w:sz="0" w:space="0" w:color="auto"/>
        </w:tcBorders>
      </w:tcPr>
    </w:tblStylePr>
    <w:tblStylePr w:type="lastCol">
      <w:rPr>
        <w:i/>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2C2563"/>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2C2563"/>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2C2563"/>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2C2563"/>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2C2563"/>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2C2563"/>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2C2563"/>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Grilledetableauclaire">
    <w:name w:val="Grid Table Light"/>
    <w:basedOn w:val="TableauNormal"/>
    <w:uiPriority w:val="45"/>
    <w:rsid w:val="002C2563"/>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style>
  <w:style w:type="table" w:styleId="Tableauliste1">
    <w:name w:val="Table List 1"/>
    <w:basedOn w:val="TableauNormal"/>
    <w:uiPriority w:val="99"/>
    <w:semiHidden/>
    <w:unhideWhenUsed/>
    <w:rsid w:val="002C256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0">
    <w:name w:val="Table List 2"/>
    <w:basedOn w:val="TableauNormal"/>
    <w:uiPriority w:val="99"/>
    <w:semiHidden/>
    <w:unhideWhenUsed/>
    <w:rsid w:val="002C256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0">
    <w:name w:val="Table List 3"/>
    <w:basedOn w:val="TableauNormal"/>
    <w:uiPriority w:val="99"/>
    <w:semiHidden/>
    <w:unhideWhenUsed/>
    <w:rsid w:val="002C2563"/>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color w:val="000080"/>
      </w:rPr>
      <w:tblPr/>
      <w:tcPr>
        <w:tcBorders>
          <w:tl2br w:val="none" w:sz="0" w:space="0" w:color="auto"/>
          <w:tr2bl w:val="none" w:sz="0" w:space="0" w:color="auto"/>
        </w:tcBorders>
      </w:tcPr>
    </w:tblStylePr>
  </w:style>
  <w:style w:type="table" w:styleId="Tableauliste40">
    <w:name w:val="Table List 4"/>
    <w:basedOn w:val="TableauNormal"/>
    <w:uiPriority w:val="99"/>
    <w:semiHidden/>
    <w:unhideWhenUsed/>
    <w:rsid w:val="002C2563"/>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2C2563"/>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2C2563"/>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2C256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2C256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2C256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0">
    <w:name w:val="Table Simple 1"/>
    <w:basedOn w:val="TableauNormal"/>
    <w:uiPriority w:val="99"/>
    <w:semiHidden/>
    <w:unhideWhenUsed/>
    <w:rsid w:val="002C2563"/>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0">
    <w:name w:val="Table Simple 2"/>
    <w:basedOn w:val="TableauNormal"/>
    <w:uiPriority w:val="99"/>
    <w:semiHidden/>
    <w:unhideWhenUsed/>
    <w:rsid w:val="002C256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0">
    <w:name w:val="Table Simple 3"/>
    <w:basedOn w:val="TableauNormal"/>
    <w:uiPriority w:val="99"/>
    <w:semiHidden/>
    <w:unhideWhenUsed/>
    <w:rsid w:val="002C2563"/>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2C256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2C256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2C25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C2563"/>
    <w:rPr>
      <w:color w:val="auto"/>
    </w:rPr>
    <w:tblPr>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2C2563"/>
    <w:rPr>
      <w:color w:val="auto"/>
    </w:rPr>
    <w:tblPr>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2C2563"/>
    <w:rPr>
      <w:color w:val="auto"/>
    </w:rPr>
    <w:tblPr>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Sales">
      <a:dk1>
        <a:sysClr val="windowText" lastClr="000000"/>
      </a:dk1>
      <a:lt1>
        <a:sysClr val="window" lastClr="FFFFFF"/>
      </a:lt1>
      <a:dk2>
        <a:srgbClr val="1F2123"/>
      </a:dk2>
      <a:lt2>
        <a:srgbClr val="EBEBEB"/>
      </a:lt2>
      <a:accent1>
        <a:srgbClr val="17AE92"/>
      </a:accent1>
      <a:accent2>
        <a:srgbClr val="F7A23F"/>
      </a:accent2>
      <a:accent3>
        <a:srgbClr val="6F7E84"/>
      </a:accent3>
      <a:accent4>
        <a:srgbClr val="178DBB"/>
      </a:accent4>
      <a:accent5>
        <a:srgbClr val="E3584E"/>
      </a:accent5>
      <a:accent6>
        <a:srgbClr val="6FB344"/>
      </a:accent6>
      <a:hlink>
        <a:srgbClr val="178DBB"/>
      </a:hlink>
      <a:folHlink>
        <a:srgbClr val="885BA2"/>
      </a:folHlink>
    </a:clrScheme>
    <a:fontScheme name="Hardcover">
      <a:majorFont>
        <a:latin typeface="Book Antiqua"/>
        <a:ea typeface=""/>
        <a:cs typeface=""/>
        <a:font script="Grek" typeface="Times New Roman"/>
        <a:font script="Cyrl" typeface="Times New Roman"/>
        <a:font script="Jpan" typeface="HGS明朝E"/>
        <a:font script="Hang" typeface="궁서"/>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Book Antiqua"/>
        <a:ea typeface=""/>
        <a:cs typeface=""/>
        <a:font script="Grek" typeface="Times New Roman"/>
        <a:font script="Cyrl" typeface="Times New Roman"/>
        <a:font script="Jpan" typeface="HGS明朝E"/>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57000"/>
                <a:satMod val="101000"/>
              </a:schemeClr>
            </a:gs>
            <a:gs pos="50000">
              <a:schemeClr val="phClr">
                <a:lumMod val="137000"/>
                <a:satMod val="103000"/>
              </a:schemeClr>
            </a:gs>
            <a:gs pos="100000">
              <a:schemeClr val="phClr">
                <a:lumMod val="115000"/>
                <a:satMod val="109000"/>
              </a:schemeClr>
            </a:gs>
          </a:gsLst>
          <a:lin ang="5400000" scaled="0"/>
        </a:gradFill>
        <a:gradFill rotWithShape="1">
          <a:gsLst>
            <a:gs pos="0">
              <a:schemeClr val="phClr">
                <a:satMod val="103000"/>
                <a:lumMod val="118000"/>
              </a:schemeClr>
            </a:gs>
            <a:gs pos="50000">
              <a:schemeClr val="phClr">
                <a:satMod val="89000"/>
                <a:lumMod val="91000"/>
              </a:schemeClr>
            </a:gs>
            <a:gs pos="100000">
              <a:schemeClr val="phClr">
                <a:lumMod val="69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100000"/>
                <a:satMod val="100000"/>
                <a:shade val="0"/>
              </a:schemeClr>
            </a:gs>
            <a:gs pos="0">
              <a:scrgbClr r="0" g="0" b="0"/>
            </a:gs>
            <a:gs pos="100000">
              <a:schemeClr val="phClr">
                <a:shade val="100000"/>
                <a:satMod val="100000"/>
              </a:schemeClr>
            </a:gs>
          </a:gsLst>
          <a:lin ang="5400000" scaled="0"/>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A3F7D94069FF64A86F7DFF56D60E3BE" ma:contentTypeVersion="6" ma:contentTypeDescription="Create a new document." ma:contentTypeScope="" ma:versionID="c32302c77d4085ecf495bdddb7f5e889">
  <xsd:schema xmlns:xsd="http://www.w3.org/2001/XMLSchema" xmlns:xs="http://www.w3.org/2001/XMLSchema" xmlns:p="http://schemas.microsoft.com/office/2006/metadata/properties" xmlns:ns2="a4f35948-e619-41b3-aa29-22878b09cfd2" xmlns:ns3="40262f94-9f35-4ac3-9a90-690165a166b7" targetNamespace="http://schemas.microsoft.com/office/2006/metadata/properties" ma:root="true" ma:fieldsID="4ab5ae46be95f9d0be6107e8200be7a2" ns2:_="" ns3:_="">
    <xsd:import namespace="a4f35948-e619-41b3-aa29-22878b09cfd2"/>
    <xsd:import namespace="40262f94-9f35-4ac3-9a90-690165a166b7"/>
    <xsd:element name="properties">
      <xsd:complexType>
        <xsd:sequence>
          <xsd:element name="documentManagement">
            <xsd:complexType>
              <xsd:all>
                <xsd:element ref="ns2:SharedWithUsers" minOccurs="0"/>
                <xsd:element ref="ns2:SharedWithDetails" minOccurs="0"/>
                <xsd:element ref="ns3:VSO_x0020_item_x0020_id" minOccurs="0"/>
                <xsd:element ref="ns3:Item_x0020_Details" minOccurs="0"/>
                <xsd:element ref="ns3:Template_x0020_details" minOccurs="0"/>
                <xsd:element ref="ns3:Assetid_x002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35948-e619-41b3-aa29-22878b09cfd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262f94-9f35-4ac3-9a90-690165a166b7" elementFormDefault="qualified">
    <xsd:import namespace="http://schemas.microsoft.com/office/2006/documentManagement/types"/>
    <xsd:import namespace="http://schemas.microsoft.com/office/infopath/2007/PartnerControls"/>
    <xsd:element name="VSO_x0020_item_x0020_id" ma:index="10" nillable="true" ma:displayName="VSO item id" ma:description="Please add the bug number to refer to VSO items." ma:internalName="VSO_x0020_item_x0020_id">
      <xsd:simpleType>
        <xsd:restriction base="dms:Text">
          <xsd:maxLength value="255"/>
        </xsd:restriction>
      </xsd:simpleType>
    </xsd:element>
    <xsd:element name="Item_x0020_Details" ma:index="11" nillable="true" ma:displayName="Item Details" ma:internalName="Item_x0020_Details">
      <xsd:simpleType>
        <xsd:restriction base="dms:Note">
          <xsd:maxLength value="255"/>
        </xsd:restriction>
      </xsd:simpleType>
    </xsd:element>
    <xsd:element name="Template_x0020_details" ma:index="12" nillable="true" ma:displayName="Template details" ma:internalName="Template_x0020_details">
      <xsd:simpleType>
        <xsd:restriction base="dms:Text"/>
      </xsd:simpleType>
    </xsd:element>
    <xsd:element name="Assetid_x0020_" ma:index="13" nillable="true" ma:displayName="Assetid " ma:internalName="Assetid_x0020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VSO_x0020_item_x0020_id xmlns="40262f94-9f35-4ac3-9a90-690165a166b7" xsi:nil="true"/>
    <Assetid_x0020_ xmlns="40262f94-9f35-4ac3-9a90-690165a166b7" xsi:nil="true"/>
    <Item_x0020_Details xmlns="40262f94-9f35-4ac3-9a90-690165a166b7" xsi:nil="true"/>
    <Template_x0020_details xmlns="40262f94-9f35-4ac3-9a90-690165a166b7" xsi:nil="true"/>
  </documentManagement>
</p:properties>
</file>

<file path=customXml/itemProps1.xml><?xml version="1.0" encoding="utf-8"?>
<ds:datastoreItem xmlns:ds="http://schemas.openxmlformats.org/officeDocument/2006/customXml" ds:itemID="{02D4AA10-B996-4440-A590-FA694B5991D1}">
  <ds:schemaRefs>
    <ds:schemaRef ds:uri="http://schemas.microsoft.com/sharepoint/v3/contenttype/forms"/>
  </ds:schemaRefs>
</ds:datastoreItem>
</file>

<file path=customXml/itemProps2.xml><?xml version="1.0" encoding="utf-8"?>
<ds:datastoreItem xmlns:ds="http://schemas.openxmlformats.org/officeDocument/2006/customXml" ds:itemID="{129594C3-2117-4A2C-8C99-B55F5FA1BB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f35948-e619-41b3-aa29-22878b09cfd2"/>
    <ds:schemaRef ds:uri="40262f94-9f35-4ac3-9a90-690165a16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43AD987-CCAD-4DA2-9B51-BFF19EE1B31E}">
  <ds:schemaRefs>
    <ds:schemaRef ds:uri="http://schemas.microsoft.com/office/2006/metadata/properties"/>
    <ds:schemaRef ds:uri="http://schemas.microsoft.com/office/infopath/2007/PartnerControls"/>
    <ds:schemaRef ds:uri="40262f94-9f35-4ac3-9a90-690165a166b7"/>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Pages>
  <Words>152</Words>
  <Characters>838</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dc:description/>
  <cp:lastModifiedBy>Utilisateur</cp:lastModifiedBy>
  <cp:revision>13</cp:revision>
  <cp:lastPrinted>2021-01-11T08:58:00Z</cp:lastPrinted>
  <dcterms:created xsi:type="dcterms:W3CDTF">2021-01-11T08:14:00Z</dcterms:created>
  <dcterms:modified xsi:type="dcterms:W3CDTF">2021-01-15T08:15:00Z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ampaignTags">
    <vt:lpwstr/>
  </property>
  <property fmtid="{D5CDD505-2E9C-101B-9397-08002B2CF9AE}" pid="4" name="ContentTypeId">
    <vt:lpwstr>0x010100AA3F7D94069FF64A86F7DFF56D60E3BE</vt:lpwstr>
  </property>
  <property fmtid="{D5CDD505-2E9C-101B-9397-08002B2CF9AE}" pid="5" name="DocSecurity">
    <vt:i4>0</vt:i4>
  </property>
  <property fmtid="{D5CDD505-2E9C-101B-9397-08002B2CF9AE}" pid="6" name="FeatureTags">
    <vt:lpwstr/>
  </property>
  <property fmtid="{D5CDD505-2E9C-101B-9397-08002B2CF9AE}" pid="7" name="HyperlinksChanged">
    <vt:bool>false</vt:bool>
  </property>
  <property fmtid="{D5CDD505-2E9C-101B-9397-08002B2CF9AE}" pid="8" name="InternalTags">
    <vt:lpwstr/>
  </property>
  <property fmtid="{D5CDD505-2E9C-101B-9397-08002B2CF9AE}" pid="9" name="LinksUpToDate">
    <vt:bool>false</vt:bool>
  </property>
  <property fmtid="{D5CDD505-2E9C-101B-9397-08002B2CF9AE}" pid="10" name="LocalizationTags">
    <vt:lpwstr/>
  </property>
  <property fmtid="{D5CDD505-2E9C-101B-9397-08002B2CF9AE}" pid="11" name="ScaleCrop">
    <vt:bool>false</vt:bool>
  </property>
  <property fmtid="{D5CDD505-2E9C-101B-9397-08002B2CF9AE}" pid="12" name="ScenarioTags">
    <vt:lpwstr/>
  </property>
  <property fmtid="{D5CDD505-2E9C-101B-9397-08002B2CF9AE}" pid="13" name="ShareDoc">
    <vt:bool>false</vt:bool>
  </property>
  <property fmtid="{D5CDD505-2E9C-101B-9397-08002B2CF9AE}" pid="14" name="contentStatus">
    <vt:lpwstr>Ecole de pêche 2019</vt:lpwstr>
  </property>
</Properties>
</file>